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86" w:rsidRPr="00CA0A8D" w:rsidRDefault="00736586" w:rsidP="00736586">
      <w:pPr>
        <w:pStyle w:val="a6"/>
        <w:jc w:val="center"/>
        <w:rPr>
          <w:rFonts w:ascii="PT Astra Serif" w:hAnsi="PT Astra Serif"/>
        </w:rPr>
      </w:pPr>
      <w:r w:rsidRPr="00CA0A8D">
        <w:rPr>
          <w:rFonts w:ascii="PT Astra Serif" w:hAnsi="PT Astra Serif"/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86" w:rsidRPr="00CA0A8D" w:rsidRDefault="00736586" w:rsidP="00736586">
      <w:pPr>
        <w:pStyle w:val="a6"/>
        <w:jc w:val="center"/>
        <w:rPr>
          <w:rFonts w:ascii="PT Astra Serif" w:hAnsi="PT Astra Serif"/>
        </w:rPr>
      </w:pPr>
    </w:p>
    <w:p w:rsidR="00736586" w:rsidRPr="00CA0A8D" w:rsidRDefault="00736586" w:rsidP="00736586">
      <w:pPr>
        <w:pStyle w:val="a6"/>
        <w:jc w:val="center"/>
        <w:rPr>
          <w:rFonts w:ascii="PT Astra Serif" w:hAnsi="PT Astra Serif"/>
          <w:b/>
          <w:sz w:val="30"/>
          <w:szCs w:val="30"/>
        </w:rPr>
      </w:pPr>
      <w:r w:rsidRPr="00CA0A8D">
        <w:rPr>
          <w:rFonts w:ascii="PT Astra Serif" w:hAnsi="PT Astra Serif"/>
          <w:b/>
          <w:sz w:val="30"/>
          <w:szCs w:val="30"/>
        </w:rPr>
        <w:t>АДМИНИСТРАЦИЯ</w:t>
      </w:r>
    </w:p>
    <w:p w:rsidR="00736586" w:rsidRPr="00CA0A8D" w:rsidRDefault="00736586" w:rsidP="00736586">
      <w:pPr>
        <w:pStyle w:val="a6"/>
        <w:jc w:val="center"/>
        <w:rPr>
          <w:rFonts w:ascii="PT Astra Serif" w:hAnsi="PT Astra Serif"/>
          <w:b/>
          <w:caps/>
          <w:sz w:val="30"/>
          <w:szCs w:val="30"/>
        </w:rPr>
      </w:pPr>
      <w:r w:rsidRPr="00CA0A8D">
        <w:rPr>
          <w:rFonts w:ascii="PT Astra Serif" w:hAnsi="PT Astra Serif"/>
          <w:b/>
          <w:caps/>
          <w:sz w:val="30"/>
          <w:szCs w:val="30"/>
        </w:rPr>
        <w:t>Базарно-Карабулакского муниципального района</w:t>
      </w:r>
    </w:p>
    <w:p w:rsidR="00736586" w:rsidRPr="00CA0A8D" w:rsidRDefault="00736586" w:rsidP="00736586">
      <w:pPr>
        <w:pStyle w:val="a6"/>
        <w:jc w:val="center"/>
        <w:rPr>
          <w:rFonts w:ascii="PT Astra Serif" w:hAnsi="PT Astra Serif"/>
          <w:b/>
          <w:sz w:val="30"/>
          <w:szCs w:val="30"/>
        </w:rPr>
      </w:pPr>
      <w:r w:rsidRPr="00CA0A8D">
        <w:rPr>
          <w:rFonts w:ascii="PT Astra Serif" w:hAnsi="PT Astra Serif"/>
          <w:b/>
          <w:caps/>
          <w:sz w:val="30"/>
          <w:szCs w:val="30"/>
        </w:rPr>
        <w:t>Саратовской области</w:t>
      </w:r>
    </w:p>
    <w:p w:rsidR="00736586" w:rsidRPr="00CA0A8D" w:rsidRDefault="00736586" w:rsidP="00736586">
      <w:pPr>
        <w:pStyle w:val="21"/>
        <w:shd w:val="clear" w:color="auto" w:fill="auto"/>
        <w:spacing w:after="0" w:line="240" w:lineRule="auto"/>
        <w:ind w:right="4535"/>
        <w:rPr>
          <w:rStyle w:val="2Exact"/>
          <w:rFonts w:ascii="PT Astra Serif" w:hAnsi="PT Astra Serif"/>
          <w:b/>
          <w:color w:val="000000"/>
        </w:rPr>
      </w:pPr>
    </w:p>
    <w:p w:rsidR="00736586" w:rsidRPr="00CA0A8D" w:rsidRDefault="00736586" w:rsidP="00736586">
      <w:pPr>
        <w:pStyle w:val="21"/>
        <w:shd w:val="clear" w:color="auto" w:fill="auto"/>
        <w:spacing w:after="0" w:line="240" w:lineRule="auto"/>
        <w:ind w:right="4535"/>
        <w:rPr>
          <w:rStyle w:val="2Exact"/>
          <w:rFonts w:ascii="PT Astra Serif" w:hAnsi="PT Astra Serif"/>
          <w:b/>
          <w:color w:val="000000"/>
        </w:rPr>
      </w:pPr>
    </w:p>
    <w:p w:rsidR="00736586" w:rsidRPr="00CA0A8D" w:rsidRDefault="00736586" w:rsidP="00736586">
      <w:pPr>
        <w:pStyle w:val="21"/>
        <w:shd w:val="clear" w:color="auto" w:fill="auto"/>
        <w:spacing w:after="0" w:line="240" w:lineRule="auto"/>
        <w:ind w:right="-1"/>
        <w:jc w:val="center"/>
        <w:rPr>
          <w:rStyle w:val="2Exact"/>
          <w:rFonts w:ascii="PT Astra Serif" w:hAnsi="PT Astra Serif"/>
          <w:b/>
          <w:color w:val="000000"/>
          <w:sz w:val="30"/>
          <w:szCs w:val="30"/>
        </w:rPr>
      </w:pPr>
      <w:r w:rsidRPr="00CA0A8D">
        <w:rPr>
          <w:rStyle w:val="2Exact"/>
          <w:rFonts w:ascii="PT Astra Serif" w:hAnsi="PT Astra Serif"/>
          <w:b/>
          <w:color w:val="000000"/>
          <w:sz w:val="30"/>
          <w:szCs w:val="30"/>
        </w:rPr>
        <w:t>ПОСТАНОВЛЕНИЕ</w:t>
      </w:r>
    </w:p>
    <w:p w:rsidR="00736586" w:rsidRPr="00CA0A8D" w:rsidRDefault="00736586" w:rsidP="00736586">
      <w:pPr>
        <w:pStyle w:val="21"/>
        <w:shd w:val="clear" w:color="auto" w:fill="auto"/>
        <w:spacing w:after="0" w:line="240" w:lineRule="auto"/>
        <w:ind w:right="4535"/>
        <w:rPr>
          <w:rStyle w:val="2Exact"/>
          <w:rFonts w:ascii="PT Astra Serif" w:hAnsi="PT Astra Serif"/>
          <w:b/>
          <w:color w:val="000000"/>
        </w:rPr>
      </w:pPr>
    </w:p>
    <w:p w:rsidR="00736586" w:rsidRPr="00CA0A8D" w:rsidRDefault="00736586" w:rsidP="00736586">
      <w:pPr>
        <w:pStyle w:val="21"/>
        <w:shd w:val="clear" w:color="auto" w:fill="auto"/>
        <w:spacing w:after="0" w:line="240" w:lineRule="auto"/>
        <w:ind w:right="-1"/>
        <w:rPr>
          <w:rStyle w:val="2Exact"/>
          <w:rFonts w:ascii="PT Astra Serif" w:hAnsi="PT Astra Serif"/>
          <w:color w:val="000000"/>
        </w:rPr>
      </w:pPr>
      <w:r w:rsidRPr="00CA0A8D">
        <w:rPr>
          <w:rStyle w:val="2Exact"/>
          <w:rFonts w:ascii="PT Astra Serif" w:hAnsi="PT Astra Serif"/>
          <w:color w:val="000000"/>
        </w:rPr>
        <w:t xml:space="preserve">От </w:t>
      </w:r>
      <w:r w:rsidR="006579FB" w:rsidRPr="006579FB">
        <w:rPr>
          <w:rStyle w:val="2Exact"/>
          <w:rFonts w:ascii="PT Astra Serif" w:hAnsi="PT Astra Serif"/>
          <w:color w:val="000000"/>
          <w:u w:val="single"/>
        </w:rPr>
        <w:t>01.03.2024</w:t>
      </w:r>
      <w:r w:rsidRPr="006579FB">
        <w:rPr>
          <w:rStyle w:val="2Exact"/>
          <w:rFonts w:ascii="PT Astra Serif" w:hAnsi="PT Astra Serif"/>
          <w:color w:val="000000"/>
          <w:u w:val="single"/>
        </w:rPr>
        <w:tab/>
      </w:r>
      <w:r w:rsidRPr="00CA0A8D">
        <w:rPr>
          <w:rStyle w:val="2Exact"/>
          <w:rFonts w:ascii="PT Astra Serif" w:hAnsi="PT Astra Serif"/>
          <w:color w:val="000000"/>
        </w:rPr>
        <w:tab/>
      </w:r>
      <w:r w:rsidRPr="00CA0A8D">
        <w:rPr>
          <w:rStyle w:val="2Exact"/>
          <w:rFonts w:ascii="PT Astra Serif" w:hAnsi="PT Astra Serif"/>
          <w:color w:val="000000"/>
        </w:rPr>
        <w:tab/>
      </w:r>
      <w:r w:rsidRPr="00CA0A8D">
        <w:rPr>
          <w:rStyle w:val="2Exact"/>
          <w:rFonts w:ascii="PT Astra Serif" w:hAnsi="PT Astra Serif"/>
          <w:color w:val="000000"/>
        </w:rPr>
        <w:tab/>
      </w:r>
      <w:r w:rsidRPr="00CA0A8D">
        <w:rPr>
          <w:rStyle w:val="2Exact"/>
          <w:rFonts w:ascii="PT Astra Serif" w:hAnsi="PT Astra Serif"/>
          <w:color w:val="000000"/>
        </w:rPr>
        <w:tab/>
      </w:r>
      <w:r w:rsidRPr="00CA0A8D">
        <w:rPr>
          <w:rStyle w:val="2Exact"/>
          <w:rFonts w:ascii="PT Astra Serif" w:hAnsi="PT Astra Serif"/>
          <w:color w:val="000000"/>
        </w:rPr>
        <w:tab/>
      </w:r>
      <w:r w:rsidRPr="00CA0A8D">
        <w:rPr>
          <w:rStyle w:val="2Exact"/>
          <w:rFonts w:ascii="PT Astra Serif" w:hAnsi="PT Astra Serif"/>
          <w:color w:val="000000"/>
        </w:rPr>
        <w:tab/>
      </w:r>
      <w:r w:rsidRPr="00CA0A8D">
        <w:rPr>
          <w:rStyle w:val="2Exact"/>
          <w:rFonts w:ascii="PT Astra Serif" w:hAnsi="PT Astra Serif"/>
          <w:color w:val="000000"/>
        </w:rPr>
        <w:tab/>
      </w:r>
      <w:r w:rsidR="00E700BD" w:rsidRPr="00CA0A8D">
        <w:rPr>
          <w:rStyle w:val="2Exact"/>
          <w:rFonts w:ascii="PT Astra Serif" w:hAnsi="PT Astra Serif"/>
          <w:color w:val="000000"/>
        </w:rPr>
        <w:t xml:space="preserve">         </w:t>
      </w:r>
      <w:r w:rsidR="006579FB">
        <w:rPr>
          <w:rStyle w:val="2Exact"/>
          <w:rFonts w:ascii="PT Astra Serif" w:hAnsi="PT Astra Serif"/>
          <w:color w:val="000000"/>
        </w:rPr>
        <w:t xml:space="preserve">                          </w:t>
      </w:r>
      <w:r w:rsidRPr="00CA0A8D">
        <w:rPr>
          <w:rStyle w:val="2Exact"/>
          <w:rFonts w:ascii="PT Astra Serif" w:hAnsi="PT Astra Serif"/>
          <w:color w:val="000000"/>
        </w:rPr>
        <w:t xml:space="preserve"> №</w:t>
      </w:r>
      <w:r w:rsidRPr="006579FB">
        <w:rPr>
          <w:rStyle w:val="2Exact"/>
          <w:rFonts w:ascii="PT Astra Serif" w:hAnsi="PT Astra Serif"/>
          <w:color w:val="000000"/>
          <w:u w:val="single"/>
        </w:rPr>
        <w:t xml:space="preserve"> </w:t>
      </w:r>
      <w:r w:rsidR="006579FB" w:rsidRPr="006579FB">
        <w:rPr>
          <w:rStyle w:val="2Exact"/>
          <w:rFonts w:ascii="PT Astra Serif" w:hAnsi="PT Astra Serif"/>
          <w:color w:val="000000"/>
          <w:u w:val="single"/>
        </w:rPr>
        <w:t>242</w:t>
      </w:r>
    </w:p>
    <w:p w:rsidR="00736586" w:rsidRPr="00CA0A8D" w:rsidRDefault="00736586" w:rsidP="00736586">
      <w:pPr>
        <w:pStyle w:val="21"/>
        <w:shd w:val="clear" w:color="auto" w:fill="auto"/>
        <w:spacing w:after="0" w:line="240" w:lineRule="auto"/>
        <w:ind w:right="-1"/>
        <w:rPr>
          <w:rStyle w:val="2Exact"/>
          <w:rFonts w:ascii="PT Astra Serif" w:hAnsi="PT Astra Serif"/>
          <w:color w:val="000000"/>
        </w:rPr>
      </w:pPr>
    </w:p>
    <w:p w:rsidR="00736586" w:rsidRPr="00CA0A8D" w:rsidRDefault="00736586" w:rsidP="00736586">
      <w:pPr>
        <w:pStyle w:val="21"/>
        <w:shd w:val="clear" w:color="auto" w:fill="auto"/>
        <w:spacing w:after="0" w:line="240" w:lineRule="auto"/>
        <w:ind w:right="-1"/>
        <w:jc w:val="center"/>
        <w:rPr>
          <w:rStyle w:val="2Exact"/>
          <w:rFonts w:ascii="PT Astra Serif" w:hAnsi="PT Astra Serif"/>
          <w:color w:val="000000"/>
        </w:rPr>
      </w:pPr>
      <w:proofErr w:type="spellStart"/>
      <w:r w:rsidRPr="00CA0A8D">
        <w:rPr>
          <w:rStyle w:val="2Exact"/>
          <w:rFonts w:ascii="PT Astra Serif" w:hAnsi="PT Astra Serif"/>
          <w:color w:val="000000"/>
        </w:rPr>
        <w:t>р.п</w:t>
      </w:r>
      <w:proofErr w:type="gramStart"/>
      <w:r w:rsidRPr="00CA0A8D">
        <w:rPr>
          <w:rStyle w:val="2Exact"/>
          <w:rFonts w:ascii="PT Astra Serif" w:hAnsi="PT Astra Serif"/>
          <w:color w:val="000000"/>
        </w:rPr>
        <w:t>.Б</w:t>
      </w:r>
      <w:proofErr w:type="gramEnd"/>
      <w:r w:rsidRPr="00CA0A8D">
        <w:rPr>
          <w:rStyle w:val="2Exact"/>
          <w:rFonts w:ascii="PT Astra Serif" w:hAnsi="PT Astra Serif"/>
          <w:color w:val="000000"/>
        </w:rPr>
        <w:t>азарный</w:t>
      </w:r>
      <w:proofErr w:type="spellEnd"/>
      <w:r w:rsidRPr="00CA0A8D">
        <w:rPr>
          <w:rStyle w:val="2Exact"/>
          <w:rFonts w:ascii="PT Astra Serif" w:hAnsi="PT Astra Serif"/>
          <w:color w:val="000000"/>
        </w:rPr>
        <w:t xml:space="preserve"> Карабулак</w:t>
      </w:r>
    </w:p>
    <w:p w:rsidR="00736586" w:rsidRPr="00CA0A8D" w:rsidRDefault="00736586" w:rsidP="00736586">
      <w:pPr>
        <w:pStyle w:val="21"/>
        <w:shd w:val="clear" w:color="auto" w:fill="auto"/>
        <w:spacing w:after="0" w:line="240" w:lineRule="auto"/>
        <w:ind w:right="4535"/>
        <w:rPr>
          <w:rStyle w:val="2Exact"/>
          <w:rFonts w:ascii="PT Astra Serif" w:hAnsi="PT Astra Serif"/>
          <w:b/>
          <w:color w:val="000000"/>
        </w:rPr>
      </w:pPr>
    </w:p>
    <w:p w:rsidR="00736586" w:rsidRPr="00CA0A8D" w:rsidRDefault="00736586" w:rsidP="00736586">
      <w:pPr>
        <w:pStyle w:val="21"/>
        <w:shd w:val="clear" w:color="auto" w:fill="auto"/>
        <w:spacing w:after="0" w:line="240" w:lineRule="auto"/>
        <w:ind w:right="4535"/>
        <w:rPr>
          <w:rStyle w:val="2Exact"/>
          <w:rFonts w:ascii="PT Astra Serif" w:hAnsi="PT Astra Serif"/>
          <w:b/>
          <w:color w:val="000000"/>
        </w:rPr>
      </w:pPr>
    </w:p>
    <w:p w:rsidR="00736586" w:rsidRPr="00CA0A8D" w:rsidRDefault="00DD34C8" w:rsidP="00F26DBD">
      <w:pPr>
        <w:pStyle w:val="ConsPlusTitle"/>
        <w:ind w:right="4110"/>
        <w:jc w:val="both"/>
        <w:rPr>
          <w:rStyle w:val="2Exact"/>
          <w:rFonts w:ascii="PT Astra Serif" w:hAnsi="PT Astra Serif"/>
          <w:color w:val="000000"/>
          <w:sz w:val="24"/>
          <w:szCs w:val="24"/>
        </w:rPr>
      </w:pPr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О внесении изменений </w:t>
      </w:r>
      <w:r w:rsidR="00247544" w:rsidRPr="00CA0A8D">
        <w:rPr>
          <w:rStyle w:val="2Exact"/>
          <w:rFonts w:ascii="PT Astra Serif" w:hAnsi="PT Astra Serif"/>
          <w:color w:val="000000"/>
          <w:sz w:val="24"/>
          <w:szCs w:val="24"/>
        </w:rPr>
        <w:t>в постановление «Об утверждении муниципальной программы</w:t>
      </w:r>
      <w:r w:rsidR="00736586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 «</w:t>
      </w:r>
      <w:r w:rsidR="002945DA" w:rsidRPr="00CA0A8D">
        <w:rPr>
          <w:rFonts w:ascii="PT Astra Serif" w:hAnsi="PT Astra Serif" w:cs="Times New Roman"/>
          <w:sz w:val="24"/>
          <w:szCs w:val="24"/>
        </w:rPr>
        <w:t xml:space="preserve">Гармонизация межнациональных отношений и этнокультурное развитие народов </w:t>
      </w:r>
      <w:r w:rsidR="00736586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Базарно-Карабулакского муниципального района  на </w:t>
      </w:r>
      <w:bookmarkStart w:id="0" w:name="_GoBack"/>
      <w:bookmarkEnd w:id="0"/>
      <w:r w:rsidR="00FC143A" w:rsidRPr="00CA0A8D">
        <w:rPr>
          <w:rStyle w:val="2Exact"/>
          <w:rFonts w:ascii="PT Astra Serif" w:hAnsi="PT Astra Serif"/>
          <w:color w:val="000000"/>
          <w:sz w:val="24"/>
          <w:szCs w:val="24"/>
        </w:rPr>
        <w:t>20</w:t>
      </w:r>
      <w:r w:rsidR="002945DA" w:rsidRPr="00CA0A8D">
        <w:rPr>
          <w:rStyle w:val="2Exact"/>
          <w:rFonts w:ascii="PT Astra Serif" w:hAnsi="PT Astra Serif"/>
          <w:color w:val="000000"/>
          <w:sz w:val="24"/>
          <w:szCs w:val="24"/>
        </w:rPr>
        <w:t>22-2024</w:t>
      </w:r>
      <w:r w:rsidR="00736586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 годы</w:t>
      </w:r>
      <w:r w:rsidR="00BF543A" w:rsidRPr="00CA0A8D">
        <w:rPr>
          <w:rStyle w:val="2Exact"/>
          <w:rFonts w:ascii="PT Astra Serif" w:hAnsi="PT Astra Serif"/>
          <w:color w:val="000000"/>
          <w:sz w:val="24"/>
          <w:szCs w:val="24"/>
        </w:rPr>
        <w:t>»</w:t>
      </w:r>
      <w:r w:rsidR="00247544" w:rsidRPr="00CA0A8D">
        <w:rPr>
          <w:rStyle w:val="2Exact"/>
          <w:rFonts w:ascii="PT Astra Serif" w:hAnsi="PT Astra Serif"/>
          <w:color w:val="000000"/>
          <w:sz w:val="24"/>
          <w:szCs w:val="24"/>
        </w:rPr>
        <w:t>»</w:t>
      </w:r>
      <w:r w:rsidR="00F26DBD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 от 01.10.2021 № 936</w:t>
      </w:r>
      <w:r w:rsidR="008B165F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 (с изменениями от</w:t>
      </w:r>
      <w:r w:rsidR="00254B03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 20.06.2022 № 632</w:t>
      </w:r>
      <w:r w:rsidR="00203E6B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, 05.07.2023 </w:t>
      </w:r>
      <w:r w:rsidR="008E6872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                 </w:t>
      </w:r>
      <w:r w:rsidR="00203E6B" w:rsidRPr="00CA0A8D">
        <w:rPr>
          <w:rStyle w:val="2Exact"/>
          <w:rFonts w:ascii="PT Astra Serif" w:hAnsi="PT Astra Serif"/>
          <w:color w:val="000000"/>
          <w:sz w:val="24"/>
          <w:szCs w:val="24"/>
        </w:rPr>
        <w:t>№ 693</w:t>
      </w:r>
      <w:r w:rsidR="008B165F" w:rsidRPr="00CA0A8D">
        <w:rPr>
          <w:rStyle w:val="2Exact"/>
          <w:rFonts w:ascii="PT Astra Serif" w:hAnsi="PT Astra Serif"/>
          <w:color w:val="000000"/>
          <w:sz w:val="24"/>
          <w:szCs w:val="24"/>
        </w:rPr>
        <w:t>)</w:t>
      </w:r>
    </w:p>
    <w:p w:rsidR="00736586" w:rsidRPr="00CA0A8D" w:rsidRDefault="00736586" w:rsidP="00736586">
      <w:pPr>
        <w:pStyle w:val="21"/>
        <w:shd w:val="clear" w:color="auto" w:fill="auto"/>
        <w:spacing w:after="0" w:line="240" w:lineRule="auto"/>
        <w:ind w:right="4535"/>
        <w:rPr>
          <w:rStyle w:val="2Exact"/>
          <w:rFonts w:ascii="PT Astra Serif" w:hAnsi="PT Astra Serif"/>
          <w:b/>
          <w:color w:val="000000"/>
          <w:sz w:val="24"/>
          <w:szCs w:val="24"/>
        </w:rPr>
      </w:pPr>
    </w:p>
    <w:p w:rsidR="00736586" w:rsidRPr="00CA0A8D" w:rsidRDefault="00736586" w:rsidP="00736586">
      <w:pPr>
        <w:pStyle w:val="21"/>
        <w:shd w:val="clear" w:color="auto" w:fill="auto"/>
        <w:spacing w:after="0" w:line="240" w:lineRule="auto"/>
        <w:ind w:right="4535"/>
        <w:rPr>
          <w:rStyle w:val="2Exact"/>
          <w:rFonts w:ascii="PT Astra Serif" w:hAnsi="PT Astra Serif"/>
          <w:b/>
          <w:color w:val="000000"/>
          <w:sz w:val="24"/>
          <w:szCs w:val="24"/>
        </w:rPr>
      </w:pPr>
    </w:p>
    <w:p w:rsidR="00736586" w:rsidRPr="00CA0A8D" w:rsidRDefault="00736586" w:rsidP="00736586">
      <w:pPr>
        <w:pStyle w:val="21"/>
        <w:shd w:val="clear" w:color="auto" w:fill="auto"/>
        <w:spacing w:after="0" w:line="240" w:lineRule="auto"/>
        <w:ind w:right="-1"/>
        <w:jc w:val="both"/>
        <w:rPr>
          <w:rStyle w:val="2Exact"/>
          <w:rFonts w:ascii="PT Astra Serif" w:hAnsi="PT Astra Serif"/>
          <w:color w:val="000000"/>
          <w:sz w:val="24"/>
          <w:szCs w:val="24"/>
        </w:rPr>
      </w:pPr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tab/>
      </w:r>
      <w:r w:rsidR="00247544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Руководствуясь </w:t>
      </w:r>
      <w:r w:rsidR="00787839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приказом Федерального агентства по делам национальностей от 17.11.2020 года № 142 «Об </w:t>
      </w:r>
      <w:r w:rsidR="00203E6B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утверждении Методических рекомендаций для органов государственной власти субъектов </w:t>
      </w:r>
      <w:r w:rsidR="00160BD2" w:rsidRPr="00CA0A8D">
        <w:rPr>
          <w:rStyle w:val="2Exact"/>
          <w:rFonts w:ascii="PT Astra Serif" w:hAnsi="PT Astra Serif"/>
          <w:color w:val="000000"/>
          <w:sz w:val="24"/>
          <w:szCs w:val="24"/>
        </w:rPr>
        <w:t>Российской</w:t>
      </w:r>
      <w:r w:rsidR="00203E6B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 Федерации «О социальной и культурной адаптации и интеграции иностранных граждан в Российской Федерации»»</w:t>
      </w:r>
      <w:r w:rsidR="00787839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, а также  </w:t>
      </w:r>
      <w:r w:rsidR="00247544" w:rsidRPr="00CA0A8D">
        <w:rPr>
          <w:rStyle w:val="2Exact"/>
          <w:rFonts w:ascii="PT Astra Serif" w:hAnsi="PT Astra Serif"/>
          <w:color w:val="000000"/>
          <w:sz w:val="24"/>
          <w:szCs w:val="24"/>
        </w:rPr>
        <w:t>Уставом Базарно-Карабулакского муниципального района</w:t>
      </w:r>
      <w:r w:rsidR="00247544" w:rsidRPr="00CA0A8D">
        <w:rPr>
          <w:rFonts w:ascii="PT Astra Serif" w:hAnsi="PT Astra Serif"/>
          <w:sz w:val="24"/>
          <w:szCs w:val="24"/>
        </w:rPr>
        <w:t xml:space="preserve"> администрация Базарно-Карабулакского муниципального района Саратовской области ПОСТАНОВЛЯЕТ</w:t>
      </w:r>
      <w:r w:rsidR="00247544" w:rsidRPr="00CA0A8D">
        <w:rPr>
          <w:rStyle w:val="2Exact"/>
          <w:rFonts w:ascii="PT Astra Serif" w:hAnsi="PT Astra Serif"/>
          <w:color w:val="000000"/>
          <w:sz w:val="24"/>
          <w:szCs w:val="24"/>
        </w:rPr>
        <w:t>:</w:t>
      </w:r>
    </w:p>
    <w:p w:rsidR="00736586" w:rsidRPr="00CA0A8D" w:rsidRDefault="00736586" w:rsidP="00736586">
      <w:pPr>
        <w:pStyle w:val="21"/>
        <w:shd w:val="clear" w:color="auto" w:fill="auto"/>
        <w:spacing w:after="0" w:line="240" w:lineRule="auto"/>
        <w:ind w:right="-1"/>
        <w:jc w:val="both"/>
        <w:rPr>
          <w:rStyle w:val="2Exact"/>
          <w:rFonts w:ascii="PT Astra Serif" w:hAnsi="PT Astra Serif"/>
          <w:color w:val="000000"/>
          <w:sz w:val="24"/>
          <w:szCs w:val="24"/>
        </w:rPr>
      </w:pPr>
    </w:p>
    <w:p w:rsidR="00736586" w:rsidRPr="00CA0A8D" w:rsidRDefault="00247544" w:rsidP="00736586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right="-1"/>
        <w:jc w:val="both"/>
        <w:rPr>
          <w:rStyle w:val="2Exact"/>
          <w:rFonts w:ascii="PT Astra Serif" w:hAnsi="PT Astra Serif"/>
          <w:color w:val="000000"/>
          <w:sz w:val="24"/>
          <w:szCs w:val="24"/>
        </w:rPr>
      </w:pPr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Внести изменения в постановление администрации Базарно-Карабулакского муниципального района «Об утверждении муниципальной программы </w:t>
      </w:r>
      <w:r w:rsidR="002945DA" w:rsidRPr="00CA0A8D">
        <w:rPr>
          <w:rStyle w:val="2Exact"/>
          <w:rFonts w:ascii="PT Astra Serif" w:hAnsi="PT Astra Serif"/>
          <w:color w:val="000000"/>
          <w:sz w:val="24"/>
          <w:szCs w:val="24"/>
        </w:rPr>
        <w:t>«</w:t>
      </w:r>
      <w:r w:rsidR="002945DA" w:rsidRPr="00CA0A8D">
        <w:rPr>
          <w:rFonts w:ascii="PT Astra Serif" w:hAnsi="PT Astra Serif"/>
          <w:sz w:val="24"/>
          <w:szCs w:val="24"/>
        </w:rPr>
        <w:t xml:space="preserve">Гармонизация межнациональных отношений и этнокультурное развитие народов </w:t>
      </w:r>
      <w:r w:rsidR="002945DA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Базарно-Карабулакского муниципального района    на 2022-2024 годы» </w:t>
      </w:r>
      <w:r w:rsidR="00736586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 </w:t>
      </w:r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от 01.10.2021 № 936 </w:t>
      </w:r>
      <w:r w:rsidR="008B165F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(с изменениями </w:t>
      </w:r>
      <w:r w:rsidR="00254B03" w:rsidRPr="00CA0A8D">
        <w:rPr>
          <w:rStyle w:val="2Exact"/>
          <w:rFonts w:ascii="PT Astra Serif" w:hAnsi="PT Astra Serif"/>
          <w:color w:val="000000"/>
          <w:sz w:val="24"/>
          <w:szCs w:val="24"/>
        </w:rPr>
        <w:t>от 20.06.2022 № 632</w:t>
      </w:r>
      <w:r w:rsidR="008E6872" w:rsidRPr="00CA0A8D">
        <w:rPr>
          <w:rStyle w:val="2Exact"/>
          <w:rFonts w:ascii="PT Astra Serif" w:hAnsi="PT Astra Serif"/>
          <w:color w:val="000000"/>
          <w:sz w:val="24"/>
          <w:szCs w:val="24"/>
        </w:rPr>
        <w:t>, 05.07.20253 № 693</w:t>
      </w:r>
      <w:r w:rsidR="008B165F" w:rsidRPr="00CA0A8D">
        <w:rPr>
          <w:rStyle w:val="2Exact"/>
          <w:rFonts w:ascii="PT Astra Serif" w:hAnsi="PT Astra Serif"/>
          <w:color w:val="000000"/>
          <w:sz w:val="24"/>
          <w:szCs w:val="24"/>
        </w:rPr>
        <w:t>)</w:t>
      </w:r>
      <w:r w:rsidR="008E6872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 </w:t>
      </w:r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t>следующие изменения:</w:t>
      </w:r>
    </w:p>
    <w:p w:rsidR="00247544" w:rsidRPr="00CA0A8D" w:rsidRDefault="00247544" w:rsidP="00CB474B">
      <w:pPr>
        <w:pStyle w:val="Style4"/>
        <w:widowControl/>
        <w:spacing w:line="240" w:lineRule="auto"/>
        <w:ind w:firstLine="284"/>
        <w:jc w:val="both"/>
        <w:rPr>
          <w:rStyle w:val="FontStyle52"/>
          <w:rFonts w:ascii="PT Astra Serif" w:hAnsi="PT Astra Serif"/>
          <w:sz w:val="24"/>
          <w:szCs w:val="24"/>
        </w:rPr>
      </w:pPr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1.1.Приложение № </w:t>
      </w:r>
      <w:r w:rsidR="00CB474B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2 </w:t>
      </w:r>
      <w:proofErr w:type="gramStart"/>
      <w:r w:rsidR="00CB474B" w:rsidRPr="00CA0A8D">
        <w:rPr>
          <w:rStyle w:val="2Exact"/>
          <w:rFonts w:ascii="PT Astra Serif" w:hAnsi="PT Astra Serif"/>
          <w:color w:val="000000"/>
          <w:sz w:val="24"/>
          <w:szCs w:val="24"/>
        </w:rPr>
        <w:t>к</w:t>
      </w:r>
      <w:proofErr w:type="gramEnd"/>
      <w:r w:rsidR="00CB474B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 </w:t>
      </w:r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 муниципальной программы «</w:t>
      </w:r>
      <w:r w:rsidRPr="00CA0A8D">
        <w:rPr>
          <w:rFonts w:ascii="PT Astra Serif" w:hAnsi="PT Astra Serif" w:cs="Times New Roman"/>
        </w:rPr>
        <w:t xml:space="preserve">Гармонизация межнациональных отношений и этнокультурное развитие народов </w:t>
      </w:r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Базарно-Карабулакского муниципального района    на 2022-2024 годы»   </w:t>
      </w:r>
      <w:r w:rsidR="00CB474B" w:rsidRPr="00CA0A8D">
        <w:rPr>
          <w:rStyle w:val="2Exact"/>
          <w:rFonts w:ascii="PT Astra Serif" w:hAnsi="PT Astra Serif"/>
          <w:color w:val="000000"/>
          <w:sz w:val="24"/>
          <w:szCs w:val="24"/>
        </w:rPr>
        <w:t>«Перечень основных мероприятий муниципальной программы «</w:t>
      </w:r>
      <w:r w:rsidR="00CB474B" w:rsidRPr="00CA0A8D">
        <w:rPr>
          <w:rFonts w:ascii="PT Astra Serif" w:hAnsi="PT Astra Serif" w:cs="Times New Roman"/>
        </w:rPr>
        <w:t xml:space="preserve">Гармонизация межнациональных отношений и этнокультурное развитие народов </w:t>
      </w:r>
      <w:r w:rsidR="00CB474B" w:rsidRPr="00CA0A8D">
        <w:rPr>
          <w:rStyle w:val="2Exact"/>
          <w:rFonts w:ascii="PT Astra Serif" w:hAnsi="PT Astra Serif"/>
          <w:color w:val="000000"/>
          <w:sz w:val="24"/>
          <w:szCs w:val="24"/>
        </w:rPr>
        <w:t>Базарно-Карабулакского муниципального района    на 2022-2024 годы»</w:t>
      </w:r>
      <w:r w:rsidRPr="00CA0A8D">
        <w:rPr>
          <w:rStyle w:val="FontStyle51"/>
          <w:rFonts w:ascii="PT Astra Serif" w:hAnsi="PT Astra Serif"/>
          <w:b w:val="0"/>
          <w:sz w:val="24"/>
          <w:szCs w:val="24"/>
        </w:rPr>
        <w:t xml:space="preserve"> </w:t>
      </w:r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изложить в новой редакции согласно приложения № </w:t>
      </w:r>
      <w:r w:rsidR="00CB474B" w:rsidRPr="00CA0A8D">
        <w:rPr>
          <w:rStyle w:val="2Exact"/>
          <w:rFonts w:ascii="PT Astra Serif" w:hAnsi="PT Astra Serif"/>
          <w:color w:val="000000"/>
          <w:sz w:val="24"/>
          <w:szCs w:val="24"/>
        </w:rPr>
        <w:t>1</w:t>
      </w:r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 настоящего постановления.</w:t>
      </w:r>
    </w:p>
    <w:p w:rsidR="00CB474B" w:rsidRPr="00CA0A8D" w:rsidRDefault="00247544" w:rsidP="00CB474B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720" w:right="-1"/>
        <w:jc w:val="both"/>
        <w:rPr>
          <w:rStyle w:val="2Exact"/>
          <w:rFonts w:ascii="PT Astra Serif" w:hAnsi="PT Astra Serif"/>
          <w:color w:val="000000"/>
          <w:sz w:val="24"/>
          <w:szCs w:val="24"/>
        </w:rPr>
      </w:pPr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t>Постановление вступает в силу со дня официального опубликования.</w:t>
      </w:r>
    </w:p>
    <w:p w:rsidR="00736586" w:rsidRPr="00CA0A8D" w:rsidRDefault="00736586" w:rsidP="00CB474B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720" w:right="-1"/>
        <w:jc w:val="both"/>
        <w:rPr>
          <w:rStyle w:val="2Exact"/>
          <w:rFonts w:ascii="PT Astra Serif" w:hAnsi="PT Astra Serif"/>
          <w:color w:val="000000"/>
          <w:sz w:val="24"/>
          <w:szCs w:val="24"/>
        </w:rPr>
      </w:pPr>
      <w:proofErr w:type="gramStart"/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t>Контроль за</w:t>
      </w:r>
      <w:proofErr w:type="gramEnd"/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 исполнением настоящего постановления </w:t>
      </w:r>
      <w:r w:rsidR="008B165F" w:rsidRPr="00CA0A8D">
        <w:rPr>
          <w:rStyle w:val="2Exact"/>
          <w:rFonts w:ascii="PT Astra Serif" w:hAnsi="PT Astra Serif"/>
          <w:color w:val="000000"/>
          <w:sz w:val="24"/>
          <w:szCs w:val="24"/>
        </w:rPr>
        <w:t>оставляю за собой.</w:t>
      </w:r>
    </w:p>
    <w:p w:rsidR="00736586" w:rsidRPr="00CA0A8D" w:rsidRDefault="00736586" w:rsidP="00736586">
      <w:pPr>
        <w:pStyle w:val="21"/>
        <w:shd w:val="clear" w:color="auto" w:fill="auto"/>
        <w:spacing w:after="0" w:line="240" w:lineRule="auto"/>
        <w:ind w:right="-1"/>
        <w:rPr>
          <w:rStyle w:val="2Exact"/>
          <w:rFonts w:ascii="PT Astra Serif" w:hAnsi="PT Astra Serif"/>
          <w:color w:val="000000"/>
          <w:sz w:val="24"/>
          <w:szCs w:val="24"/>
        </w:rPr>
      </w:pPr>
    </w:p>
    <w:p w:rsidR="00736586" w:rsidRPr="00CA0A8D" w:rsidRDefault="00736586" w:rsidP="00736586">
      <w:pPr>
        <w:pStyle w:val="21"/>
        <w:shd w:val="clear" w:color="auto" w:fill="auto"/>
        <w:spacing w:after="0" w:line="240" w:lineRule="auto"/>
        <w:ind w:right="-1"/>
        <w:rPr>
          <w:rStyle w:val="2Exact"/>
          <w:rFonts w:ascii="PT Astra Serif" w:hAnsi="PT Astra Serif"/>
          <w:color w:val="000000"/>
          <w:sz w:val="24"/>
          <w:szCs w:val="24"/>
        </w:rPr>
      </w:pPr>
    </w:p>
    <w:p w:rsidR="00736586" w:rsidRPr="00CA0A8D" w:rsidRDefault="00736586" w:rsidP="00736586">
      <w:pPr>
        <w:spacing w:after="0" w:line="240" w:lineRule="auto"/>
        <w:ind w:right="-5"/>
        <w:rPr>
          <w:rFonts w:ascii="PT Astra Serif" w:hAnsi="PT Astra Serif"/>
          <w:sz w:val="24"/>
          <w:szCs w:val="24"/>
        </w:rPr>
      </w:pPr>
    </w:p>
    <w:p w:rsidR="007F2E78" w:rsidRPr="00CA0A8D" w:rsidRDefault="007F2E78" w:rsidP="00736586">
      <w:pPr>
        <w:spacing w:after="0" w:line="240" w:lineRule="auto"/>
        <w:ind w:right="-5"/>
        <w:rPr>
          <w:rFonts w:ascii="PT Astra Serif" w:hAnsi="PT Astra Serif"/>
          <w:sz w:val="24"/>
          <w:szCs w:val="24"/>
        </w:rPr>
      </w:pPr>
    </w:p>
    <w:p w:rsidR="00736586" w:rsidRPr="00CA0A8D" w:rsidRDefault="00736586" w:rsidP="00736586">
      <w:pPr>
        <w:spacing w:after="0" w:line="240" w:lineRule="auto"/>
        <w:ind w:right="-5"/>
        <w:rPr>
          <w:rFonts w:ascii="PT Astra Serif" w:hAnsi="PT Astra Serif"/>
          <w:b/>
          <w:sz w:val="24"/>
          <w:szCs w:val="24"/>
        </w:rPr>
      </w:pPr>
      <w:r w:rsidRPr="00CA0A8D">
        <w:rPr>
          <w:rFonts w:ascii="PT Astra Serif" w:hAnsi="PT Astra Serif"/>
          <w:b/>
          <w:sz w:val="24"/>
          <w:szCs w:val="24"/>
        </w:rPr>
        <w:t xml:space="preserve">Глава муниципального района                </w:t>
      </w:r>
      <w:r w:rsidRPr="00CA0A8D">
        <w:rPr>
          <w:rFonts w:ascii="PT Astra Serif" w:hAnsi="PT Astra Serif"/>
          <w:b/>
          <w:sz w:val="24"/>
          <w:szCs w:val="24"/>
        </w:rPr>
        <w:tab/>
      </w:r>
      <w:r w:rsidRPr="00CA0A8D">
        <w:rPr>
          <w:rFonts w:ascii="PT Astra Serif" w:hAnsi="PT Astra Serif"/>
          <w:b/>
          <w:sz w:val="24"/>
          <w:szCs w:val="24"/>
        </w:rPr>
        <w:tab/>
      </w:r>
      <w:r w:rsidRPr="00CA0A8D">
        <w:rPr>
          <w:rFonts w:ascii="PT Astra Serif" w:hAnsi="PT Astra Serif"/>
          <w:b/>
          <w:sz w:val="24"/>
          <w:szCs w:val="24"/>
        </w:rPr>
        <w:tab/>
      </w:r>
      <w:r w:rsidRPr="00CA0A8D">
        <w:rPr>
          <w:rFonts w:ascii="PT Astra Serif" w:hAnsi="PT Astra Serif"/>
          <w:b/>
          <w:sz w:val="24"/>
          <w:szCs w:val="24"/>
        </w:rPr>
        <w:tab/>
      </w:r>
      <w:r w:rsidRPr="00CA0A8D">
        <w:rPr>
          <w:rFonts w:ascii="PT Astra Serif" w:hAnsi="PT Astra Serif"/>
          <w:b/>
          <w:sz w:val="24"/>
          <w:szCs w:val="24"/>
        </w:rPr>
        <w:tab/>
      </w:r>
      <w:proofErr w:type="spellStart"/>
      <w:r w:rsidR="008B165F" w:rsidRPr="00CA0A8D">
        <w:rPr>
          <w:rFonts w:ascii="PT Astra Serif" w:hAnsi="PT Astra Serif"/>
          <w:b/>
          <w:sz w:val="24"/>
          <w:szCs w:val="24"/>
        </w:rPr>
        <w:t>Н.В.Трошина</w:t>
      </w:r>
      <w:proofErr w:type="spellEnd"/>
    </w:p>
    <w:p w:rsidR="00F65588" w:rsidRPr="00CA0A8D" w:rsidRDefault="00F65588" w:rsidP="00E43D9F">
      <w:pPr>
        <w:pStyle w:val="21"/>
        <w:shd w:val="clear" w:color="auto" w:fill="auto"/>
        <w:spacing w:after="0" w:line="240" w:lineRule="auto"/>
        <w:jc w:val="center"/>
        <w:rPr>
          <w:rStyle w:val="2Exact"/>
          <w:rFonts w:ascii="PT Astra Serif" w:hAnsi="PT Astra Serif"/>
          <w:b/>
          <w:color w:val="000000"/>
        </w:rPr>
        <w:sectPr w:rsidR="00F65588" w:rsidRPr="00CA0A8D" w:rsidSect="005B6D19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CB474B" w:rsidRPr="00CA0A8D" w:rsidRDefault="007B22A4" w:rsidP="007B22A4">
      <w:pPr>
        <w:pStyle w:val="21"/>
        <w:shd w:val="clear" w:color="auto" w:fill="auto"/>
        <w:spacing w:after="0" w:line="240" w:lineRule="auto"/>
        <w:ind w:left="9498"/>
        <w:rPr>
          <w:rStyle w:val="2Exact"/>
          <w:rFonts w:ascii="PT Astra Serif" w:hAnsi="PT Astra Serif"/>
          <w:color w:val="000000"/>
          <w:sz w:val="24"/>
          <w:szCs w:val="24"/>
        </w:rPr>
      </w:pPr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lastRenderedPageBreak/>
        <w:t xml:space="preserve">Приложение № 1 к </w:t>
      </w:r>
      <w:r w:rsidR="00CB474B"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постановлению администрации </w:t>
      </w:r>
    </w:p>
    <w:p w:rsidR="007B22A4" w:rsidRPr="00CA0A8D" w:rsidRDefault="00CB474B" w:rsidP="007B22A4">
      <w:pPr>
        <w:pStyle w:val="21"/>
        <w:shd w:val="clear" w:color="auto" w:fill="auto"/>
        <w:spacing w:after="0" w:line="240" w:lineRule="auto"/>
        <w:ind w:left="9498"/>
        <w:rPr>
          <w:rStyle w:val="2Exact"/>
          <w:rFonts w:ascii="PT Astra Serif" w:hAnsi="PT Astra Serif"/>
          <w:color w:val="000000"/>
          <w:sz w:val="24"/>
          <w:szCs w:val="24"/>
        </w:rPr>
      </w:pPr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t xml:space="preserve">Базарно-Карабулакского муниципального района </w:t>
      </w:r>
    </w:p>
    <w:p w:rsidR="007B22A4" w:rsidRPr="00CA0A8D" w:rsidRDefault="007B22A4" w:rsidP="007B22A4">
      <w:pPr>
        <w:pStyle w:val="21"/>
        <w:shd w:val="clear" w:color="auto" w:fill="auto"/>
        <w:spacing w:after="0" w:line="240" w:lineRule="auto"/>
        <w:ind w:left="9498"/>
        <w:rPr>
          <w:rStyle w:val="2Exact"/>
          <w:rFonts w:ascii="PT Astra Serif" w:hAnsi="PT Astra Serif"/>
          <w:color w:val="000000"/>
          <w:sz w:val="24"/>
          <w:szCs w:val="24"/>
        </w:rPr>
      </w:pPr>
      <w:r w:rsidRPr="00CA0A8D">
        <w:rPr>
          <w:rStyle w:val="2Exact"/>
          <w:rFonts w:ascii="PT Astra Serif" w:hAnsi="PT Astra Serif"/>
          <w:color w:val="000000"/>
          <w:sz w:val="24"/>
          <w:szCs w:val="24"/>
        </w:rPr>
        <w:t>от ______________ № ____________</w:t>
      </w:r>
    </w:p>
    <w:p w:rsidR="007B22A4" w:rsidRPr="00CA0A8D" w:rsidRDefault="007B22A4" w:rsidP="007B22A4">
      <w:pPr>
        <w:pStyle w:val="21"/>
        <w:shd w:val="clear" w:color="auto" w:fill="auto"/>
        <w:spacing w:after="0" w:line="240" w:lineRule="auto"/>
        <w:jc w:val="center"/>
        <w:rPr>
          <w:rStyle w:val="2Exact"/>
          <w:rFonts w:ascii="PT Astra Serif" w:hAnsi="PT Astra Serif"/>
          <w:b/>
          <w:color w:val="000000"/>
        </w:rPr>
      </w:pPr>
    </w:p>
    <w:p w:rsidR="007B22A4" w:rsidRPr="00CA0A8D" w:rsidRDefault="007B22A4" w:rsidP="007B22A4">
      <w:pPr>
        <w:pStyle w:val="21"/>
        <w:shd w:val="clear" w:color="auto" w:fill="auto"/>
        <w:spacing w:after="0" w:line="240" w:lineRule="auto"/>
        <w:jc w:val="center"/>
        <w:rPr>
          <w:rStyle w:val="2Exact"/>
          <w:rFonts w:ascii="PT Astra Serif" w:hAnsi="PT Astra Serif"/>
          <w:b/>
          <w:color w:val="000000"/>
        </w:rPr>
      </w:pPr>
    </w:p>
    <w:p w:rsidR="007B22A4" w:rsidRPr="00CA0A8D" w:rsidRDefault="007B22A4" w:rsidP="007B22A4">
      <w:pPr>
        <w:pStyle w:val="Style4"/>
        <w:widowControl/>
        <w:spacing w:line="240" w:lineRule="auto"/>
        <w:jc w:val="center"/>
        <w:rPr>
          <w:rStyle w:val="FontStyle51"/>
          <w:rFonts w:ascii="PT Astra Serif" w:hAnsi="PT Astra Serif"/>
          <w:sz w:val="24"/>
          <w:szCs w:val="24"/>
        </w:rPr>
      </w:pPr>
      <w:r w:rsidRPr="00CA0A8D">
        <w:rPr>
          <w:rStyle w:val="FontStyle51"/>
          <w:rFonts w:ascii="PT Astra Serif" w:hAnsi="PT Astra Serif"/>
          <w:sz w:val="24"/>
          <w:szCs w:val="24"/>
        </w:rPr>
        <w:t xml:space="preserve">Перечень основных мероприятий муниципальной программы </w:t>
      </w:r>
    </w:p>
    <w:p w:rsidR="007B22A4" w:rsidRPr="00CA0A8D" w:rsidRDefault="007B22A4" w:rsidP="007B22A4">
      <w:pPr>
        <w:pStyle w:val="21"/>
        <w:shd w:val="clear" w:color="auto" w:fill="auto"/>
        <w:spacing w:after="0" w:line="240" w:lineRule="auto"/>
        <w:jc w:val="center"/>
        <w:rPr>
          <w:rFonts w:ascii="PT Astra Serif" w:hAnsi="PT Astra Serif"/>
          <w:b/>
        </w:rPr>
      </w:pPr>
      <w:r w:rsidRPr="00CA0A8D">
        <w:rPr>
          <w:rStyle w:val="2Exact"/>
          <w:rFonts w:ascii="PT Astra Serif" w:hAnsi="PT Astra Serif"/>
          <w:b/>
          <w:color w:val="000000"/>
          <w:sz w:val="24"/>
          <w:szCs w:val="24"/>
        </w:rPr>
        <w:t>«</w:t>
      </w:r>
      <w:r w:rsidRPr="00CA0A8D">
        <w:rPr>
          <w:rFonts w:ascii="PT Astra Serif" w:hAnsi="PT Astra Serif"/>
          <w:b/>
        </w:rPr>
        <w:t xml:space="preserve">Гармонизация межнациональных отношений и этнокультурное развитие народов </w:t>
      </w:r>
    </w:p>
    <w:p w:rsidR="00BC09B4" w:rsidRPr="00CA0A8D" w:rsidRDefault="007B22A4" w:rsidP="007B22A4">
      <w:pPr>
        <w:pStyle w:val="21"/>
        <w:shd w:val="clear" w:color="auto" w:fill="auto"/>
        <w:spacing w:after="0" w:line="240" w:lineRule="auto"/>
        <w:jc w:val="center"/>
        <w:rPr>
          <w:rStyle w:val="2Exact"/>
          <w:rFonts w:ascii="PT Astra Serif" w:hAnsi="PT Astra Serif"/>
          <w:b/>
          <w:color w:val="000000"/>
        </w:rPr>
      </w:pPr>
      <w:r w:rsidRPr="00CA0A8D">
        <w:rPr>
          <w:rStyle w:val="2Exact"/>
          <w:rFonts w:ascii="PT Astra Serif" w:hAnsi="PT Astra Serif"/>
          <w:b/>
          <w:color w:val="000000"/>
          <w:sz w:val="24"/>
          <w:szCs w:val="24"/>
        </w:rPr>
        <w:t>Базарно-Карабулакского муниципального района  на 2022-2024 годы»</w:t>
      </w:r>
    </w:p>
    <w:p w:rsidR="00F65588" w:rsidRPr="00CA0A8D" w:rsidRDefault="00F65588" w:rsidP="00E43D9F">
      <w:pPr>
        <w:pStyle w:val="21"/>
        <w:shd w:val="clear" w:color="auto" w:fill="auto"/>
        <w:spacing w:after="0" w:line="240" w:lineRule="auto"/>
        <w:jc w:val="center"/>
        <w:rPr>
          <w:rStyle w:val="2Exact"/>
          <w:rFonts w:ascii="PT Astra Serif" w:hAnsi="PT Astra Serif"/>
          <w:b/>
          <w:color w:val="00000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091"/>
        <w:gridCol w:w="2248"/>
        <w:gridCol w:w="2320"/>
        <w:gridCol w:w="1448"/>
        <w:gridCol w:w="1328"/>
        <w:gridCol w:w="1209"/>
        <w:gridCol w:w="3786"/>
      </w:tblGrid>
      <w:tr w:rsidR="007441CD" w:rsidRPr="00CA0A8D" w:rsidTr="007964BC">
        <w:tc>
          <w:tcPr>
            <w:tcW w:w="696" w:type="dxa"/>
            <w:vMerge w:val="restart"/>
          </w:tcPr>
          <w:p w:rsidR="007441CD" w:rsidRPr="00CA0A8D" w:rsidRDefault="007441CD" w:rsidP="00F9743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CA0A8D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CA0A8D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091" w:type="dxa"/>
            <w:vMerge w:val="restart"/>
          </w:tcPr>
          <w:p w:rsidR="007441CD" w:rsidRPr="00CA0A8D" w:rsidRDefault="007441CD" w:rsidP="00F9743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8" w:type="dxa"/>
            <w:vMerge w:val="restart"/>
          </w:tcPr>
          <w:p w:rsidR="007441CD" w:rsidRPr="00CA0A8D" w:rsidRDefault="007441CD" w:rsidP="0014714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20" w:type="dxa"/>
            <w:vMerge w:val="restart"/>
          </w:tcPr>
          <w:p w:rsidR="007441CD" w:rsidRPr="00CA0A8D" w:rsidRDefault="007441CD" w:rsidP="00F9743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985" w:type="dxa"/>
            <w:gridSpan w:val="3"/>
          </w:tcPr>
          <w:p w:rsidR="007441CD" w:rsidRPr="00CA0A8D" w:rsidRDefault="007441CD" w:rsidP="00F9743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В том числе в разрезе по годам</w:t>
            </w:r>
          </w:p>
        </w:tc>
        <w:tc>
          <w:tcPr>
            <w:tcW w:w="3786" w:type="dxa"/>
          </w:tcPr>
          <w:p w:rsidR="007441CD" w:rsidRPr="00CA0A8D" w:rsidRDefault="00B6388D" w:rsidP="00F9743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Ожидаемый результат</w:t>
            </w:r>
          </w:p>
        </w:tc>
      </w:tr>
      <w:tr w:rsidR="00EA0E9C" w:rsidRPr="00CA0A8D" w:rsidTr="007964BC">
        <w:tc>
          <w:tcPr>
            <w:tcW w:w="696" w:type="dxa"/>
            <w:vMerge/>
          </w:tcPr>
          <w:p w:rsidR="007441CD" w:rsidRPr="00CA0A8D" w:rsidRDefault="007441CD" w:rsidP="00F9743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7441CD" w:rsidRPr="00CA0A8D" w:rsidRDefault="007441CD" w:rsidP="00F9743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7441CD" w:rsidRPr="00CA0A8D" w:rsidRDefault="007441CD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441CD" w:rsidRPr="00CA0A8D" w:rsidRDefault="007441CD" w:rsidP="00F9743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8" w:type="dxa"/>
          </w:tcPr>
          <w:p w:rsidR="007441CD" w:rsidRPr="00CA0A8D" w:rsidRDefault="007441CD" w:rsidP="00F9743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1328" w:type="dxa"/>
          </w:tcPr>
          <w:p w:rsidR="007441CD" w:rsidRPr="00CA0A8D" w:rsidRDefault="007441CD" w:rsidP="007441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1209" w:type="dxa"/>
          </w:tcPr>
          <w:p w:rsidR="007441CD" w:rsidRPr="00CA0A8D" w:rsidRDefault="007441CD" w:rsidP="007441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3786" w:type="dxa"/>
          </w:tcPr>
          <w:p w:rsidR="007441CD" w:rsidRPr="00CA0A8D" w:rsidRDefault="007441CD" w:rsidP="007441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A0E9C" w:rsidRPr="00CA0A8D" w:rsidTr="007964BC">
        <w:tc>
          <w:tcPr>
            <w:tcW w:w="696" w:type="dxa"/>
          </w:tcPr>
          <w:p w:rsidR="007441CD" w:rsidRPr="00CA0A8D" w:rsidRDefault="007441CD" w:rsidP="00F6558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091" w:type="dxa"/>
          </w:tcPr>
          <w:p w:rsidR="007441CD" w:rsidRPr="00CA0A8D" w:rsidRDefault="007441CD" w:rsidP="00F6558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248" w:type="dxa"/>
          </w:tcPr>
          <w:p w:rsidR="007441CD" w:rsidRPr="00CA0A8D" w:rsidRDefault="007441CD" w:rsidP="0014714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320" w:type="dxa"/>
          </w:tcPr>
          <w:p w:rsidR="007441CD" w:rsidRPr="00CA0A8D" w:rsidRDefault="007441CD" w:rsidP="00F6558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448" w:type="dxa"/>
          </w:tcPr>
          <w:p w:rsidR="007441CD" w:rsidRPr="00CA0A8D" w:rsidRDefault="007441CD" w:rsidP="00F6558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7441CD" w:rsidRPr="00CA0A8D" w:rsidRDefault="007441CD" w:rsidP="00F6558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209" w:type="dxa"/>
          </w:tcPr>
          <w:p w:rsidR="007441CD" w:rsidRPr="00CA0A8D" w:rsidRDefault="007441CD" w:rsidP="00F6558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3786" w:type="dxa"/>
          </w:tcPr>
          <w:p w:rsidR="007441CD" w:rsidRPr="00CA0A8D" w:rsidRDefault="007441CD" w:rsidP="00F6558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7441CD" w:rsidRPr="00CA0A8D" w:rsidTr="00EA0E9C">
        <w:tc>
          <w:tcPr>
            <w:tcW w:w="696" w:type="dxa"/>
          </w:tcPr>
          <w:p w:rsidR="007441CD" w:rsidRPr="00CA0A8D" w:rsidRDefault="007441CD" w:rsidP="00F9743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30" w:type="dxa"/>
            <w:gridSpan w:val="7"/>
          </w:tcPr>
          <w:p w:rsidR="007441CD" w:rsidRPr="00CA0A8D" w:rsidRDefault="007441CD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1.</w:t>
            </w:r>
            <w:r w:rsidRPr="00CA0A8D">
              <w:rPr>
                <w:rFonts w:ascii="PT Astra Serif" w:hAnsi="PT Astra Serif"/>
                <w:b/>
                <w:sz w:val="24"/>
                <w:szCs w:val="24"/>
              </w:rPr>
              <w:t xml:space="preserve"> Совершенствование системы информационного обеспечения</w:t>
            </w:r>
          </w:p>
        </w:tc>
      </w:tr>
      <w:tr w:rsidR="007964BC" w:rsidRPr="00CA0A8D" w:rsidTr="007964BC">
        <w:tc>
          <w:tcPr>
            <w:tcW w:w="696" w:type="dxa"/>
          </w:tcPr>
          <w:p w:rsidR="007964BC" w:rsidRPr="00CA0A8D" w:rsidRDefault="007964BC" w:rsidP="007964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091" w:type="dxa"/>
          </w:tcPr>
          <w:p w:rsidR="007964BC" w:rsidRPr="00CA0A8D" w:rsidRDefault="007964BC" w:rsidP="007964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Информационное сопровождение деятельности в сфере общественных, национальных  отношений и укрепления единства российской нации</w:t>
            </w:r>
          </w:p>
        </w:tc>
        <w:tc>
          <w:tcPr>
            <w:tcW w:w="2248" w:type="dxa"/>
          </w:tcPr>
          <w:p w:rsidR="007964BC" w:rsidRPr="00CA0A8D" w:rsidRDefault="007964BC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7964BC" w:rsidRPr="00CA0A8D" w:rsidRDefault="007964BC" w:rsidP="007964BC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7964BC" w:rsidRPr="00CA0A8D" w:rsidRDefault="007964BC" w:rsidP="007964B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1328" w:type="dxa"/>
          </w:tcPr>
          <w:p w:rsidR="007964BC" w:rsidRPr="00CA0A8D" w:rsidRDefault="007964BC" w:rsidP="007964B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1209" w:type="dxa"/>
          </w:tcPr>
          <w:p w:rsidR="007964BC" w:rsidRPr="00CA0A8D" w:rsidRDefault="007964BC" w:rsidP="007964B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3786" w:type="dxa"/>
          </w:tcPr>
          <w:p w:rsidR="007964BC" w:rsidRPr="00CA0A8D" w:rsidRDefault="007964BC" w:rsidP="006A412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повышение уровня информированности населения по вопросам реализации национальной политики, открытость, публичность рассмотрения ситуаций, связанных с конфликтами в сфере межнациональных отношений</w:t>
            </w:r>
          </w:p>
        </w:tc>
      </w:tr>
      <w:tr w:rsidR="00B6388D" w:rsidRPr="00CA0A8D" w:rsidTr="007964BC">
        <w:tc>
          <w:tcPr>
            <w:tcW w:w="696" w:type="dxa"/>
          </w:tcPr>
          <w:p w:rsidR="00B6388D" w:rsidRPr="00CA0A8D" w:rsidRDefault="00097ABD" w:rsidP="00B6388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091" w:type="dxa"/>
          </w:tcPr>
          <w:p w:rsidR="00B6388D" w:rsidRPr="00CA0A8D" w:rsidRDefault="00B6388D" w:rsidP="00B6388D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Организационно-</w:t>
            </w:r>
          </w:p>
          <w:p w:rsidR="00B6388D" w:rsidRPr="00CA0A8D" w:rsidRDefault="00B6388D" w:rsidP="00B6388D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информационное</w:t>
            </w:r>
          </w:p>
          <w:p w:rsidR="00B6388D" w:rsidRPr="00CA0A8D" w:rsidRDefault="00B6388D" w:rsidP="00B6388D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и культурно-просветительское</w:t>
            </w:r>
          </w:p>
          <w:p w:rsidR="00B6388D" w:rsidRPr="00CA0A8D" w:rsidRDefault="00B6388D" w:rsidP="00B6388D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обеспечение мероприятий,</w:t>
            </w:r>
          </w:p>
          <w:p w:rsidR="00B6388D" w:rsidRPr="00CA0A8D" w:rsidRDefault="00B6388D" w:rsidP="00B6388D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color w:val="000000"/>
                <w:sz w:val="23"/>
                <w:szCs w:val="23"/>
              </w:rPr>
            </w:pPr>
            <w:proofErr w:type="gramStart"/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направленных</w:t>
            </w:r>
            <w:proofErr w:type="gramEnd"/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на развитие</w:t>
            </w:r>
          </w:p>
          <w:p w:rsidR="00B6388D" w:rsidRPr="00CA0A8D" w:rsidRDefault="00B6388D" w:rsidP="00B6388D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межнационального сотрудничества</w:t>
            </w:r>
          </w:p>
          <w:p w:rsidR="00B6388D" w:rsidRPr="00CA0A8D" w:rsidRDefault="00B6388D" w:rsidP="00B6388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8" w:type="dxa"/>
          </w:tcPr>
          <w:p w:rsidR="00B6388D" w:rsidRPr="00CA0A8D" w:rsidRDefault="00B6388D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B6388D" w:rsidRPr="00CA0A8D" w:rsidRDefault="00B6388D" w:rsidP="00B6388D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B6388D" w:rsidRPr="00CA0A8D" w:rsidRDefault="00B6388D" w:rsidP="00B638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B6388D" w:rsidRPr="00CA0A8D" w:rsidRDefault="00B6388D" w:rsidP="00B638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B6388D" w:rsidRPr="00CA0A8D" w:rsidRDefault="00B6388D" w:rsidP="00B638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786" w:type="dxa"/>
          </w:tcPr>
          <w:p w:rsidR="00B6388D" w:rsidRPr="00CA0A8D" w:rsidRDefault="00B6388D" w:rsidP="006A412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повышение уровня толерантного</w:t>
            </w:r>
          </w:p>
          <w:p w:rsidR="00B6388D" w:rsidRPr="00CA0A8D" w:rsidRDefault="00B31500" w:rsidP="006A412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о</w:t>
            </w:r>
            <w:r w:rsidR="00B6388D" w:rsidRPr="00CA0A8D">
              <w:rPr>
                <w:rFonts w:ascii="PT Astra Serif" w:hAnsi="PT Astra Serif"/>
                <w:color w:val="000000"/>
                <w:sz w:val="23"/>
                <w:szCs w:val="23"/>
              </w:rPr>
              <w:t>тношения к реализации</w:t>
            </w:r>
          </w:p>
          <w:p w:rsidR="00B6388D" w:rsidRPr="00CA0A8D" w:rsidRDefault="00B6388D" w:rsidP="006A412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представителям </w:t>
            </w:r>
            <w:proofErr w:type="gramStart"/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другой</w:t>
            </w:r>
            <w:proofErr w:type="gramEnd"/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государственной</w:t>
            </w:r>
          </w:p>
          <w:p w:rsidR="00B6388D" w:rsidRPr="00CA0A8D" w:rsidRDefault="00B6388D" w:rsidP="006A412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национальности</w:t>
            </w:r>
          </w:p>
          <w:p w:rsidR="00B6388D" w:rsidRPr="00CA0A8D" w:rsidRDefault="00B6388D" w:rsidP="006A412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13B3" w:rsidRPr="00CA0A8D" w:rsidTr="007964BC">
        <w:tc>
          <w:tcPr>
            <w:tcW w:w="696" w:type="dxa"/>
          </w:tcPr>
          <w:p w:rsidR="00CB13B3" w:rsidRPr="00CA0A8D" w:rsidRDefault="00CB13B3" w:rsidP="00CB13B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3091" w:type="dxa"/>
          </w:tcPr>
          <w:p w:rsidR="00CB13B3" w:rsidRPr="00CA0A8D" w:rsidRDefault="00CB13B3" w:rsidP="00CB13B3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  Изготовление, приобретение и размещение наглядных </w:t>
            </w:r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>пособий (буклетов, памяток, листовок), а также виде</w:t>
            </w:r>
            <w:proofErr w:type="gramStart"/>
            <w:r w:rsidRPr="00CA0A8D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роликов, направленных на профилактику терроризма и экстремизма, правонарушений, формирование толерантного отношения к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этноконфессиональным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различиям, пропаганду здорового образа жизни, а также брошюр о традициях и культуре народов района</w:t>
            </w:r>
          </w:p>
        </w:tc>
        <w:tc>
          <w:tcPr>
            <w:tcW w:w="2248" w:type="dxa"/>
          </w:tcPr>
          <w:p w:rsidR="00CB13B3" w:rsidRPr="00CA0A8D" w:rsidRDefault="00CB13B3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>центральная библиотека»</w:t>
            </w:r>
          </w:p>
        </w:tc>
        <w:tc>
          <w:tcPr>
            <w:tcW w:w="2320" w:type="dxa"/>
          </w:tcPr>
          <w:p w:rsidR="00CB13B3" w:rsidRPr="00CA0A8D" w:rsidRDefault="00CB13B3" w:rsidP="00CB13B3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lastRenderedPageBreak/>
              <w:t xml:space="preserve">бюджет Базарно-Карабулакского муниципального </w:t>
            </w:r>
            <w:r w:rsidRPr="00CA0A8D">
              <w:rPr>
                <w:rStyle w:val="FontStyle57"/>
                <w:rFonts w:ascii="PT Astra Serif" w:hAnsi="PT Astra Serif"/>
              </w:rPr>
              <w:lastRenderedPageBreak/>
              <w:t>района</w:t>
            </w:r>
          </w:p>
        </w:tc>
        <w:tc>
          <w:tcPr>
            <w:tcW w:w="1448" w:type="dxa"/>
          </w:tcPr>
          <w:p w:rsidR="00CB13B3" w:rsidRPr="00CA0A8D" w:rsidRDefault="00603CC8" w:rsidP="00CB1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="00CB13B3" w:rsidRPr="00CA0A8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328" w:type="dxa"/>
          </w:tcPr>
          <w:p w:rsidR="00CB13B3" w:rsidRPr="00CA0A8D" w:rsidRDefault="008B165F" w:rsidP="00CB1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2</w:t>
            </w:r>
            <w:r w:rsidR="00CB13B3" w:rsidRPr="00CA0A8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09" w:type="dxa"/>
          </w:tcPr>
          <w:p w:rsidR="00CB13B3" w:rsidRPr="00CA0A8D" w:rsidRDefault="008B165F" w:rsidP="00CB13B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2</w:t>
            </w:r>
            <w:r w:rsidR="00CB13B3" w:rsidRPr="00CA0A8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3786" w:type="dxa"/>
          </w:tcPr>
          <w:p w:rsidR="00CB13B3" w:rsidRPr="00CA0A8D" w:rsidRDefault="00B31500" w:rsidP="006A412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Популяризация традиций и культуры проживающих в районе народов</w:t>
            </w:r>
          </w:p>
        </w:tc>
      </w:tr>
      <w:tr w:rsidR="00756415" w:rsidRPr="00CA0A8D" w:rsidTr="007964BC">
        <w:tc>
          <w:tcPr>
            <w:tcW w:w="696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756415" w:rsidRPr="00CA0A8D" w:rsidRDefault="00756415" w:rsidP="00756415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Итого по разделу 1.:</w:t>
            </w:r>
          </w:p>
        </w:tc>
        <w:tc>
          <w:tcPr>
            <w:tcW w:w="2248" w:type="dxa"/>
          </w:tcPr>
          <w:p w:rsidR="00756415" w:rsidRPr="00CA0A8D" w:rsidRDefault="00756415" w:rsidP="0014714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756415" w:rsidRPr="00CA0A8D" w:rsidRDefault="00756415" w:rsidP="00756415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  <w:b/>
              </w:rPr>
            </w:pPr>
            <w:r w:rsidRPr="00CA0A8D">
              <w:rPr>
                <w:rStyle w:val="FontStyle57"/>
                <w:rFonts w:ascii="PT Astra Serif" w:hAnsi="PT Astra Serif"/>
                <w:b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756415" w:rsidRPr="00CA0A8D" w:rsidRDefault="00603CC8" w:rsidP="0075641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7964BC" w:rsidRPr="00CA0A8D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</w:tc>
        <w:tc>
          <w:tcPr>
            <w:tcW w:w="1328" w:type="dxa"/>
          </w:tcPr>
          <w:p w:rsidR="00756415" w:rsidRPr="00CA0A8D" w:rsidRDefault="008B165F" w:rsidP="0075641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7964BC" w:rsidRPr="00CA0A8D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</w:tc>
        <w:tc>
          <w:tcPr>
            <w:tcW w:w="1209" w:type="dxa"/>
          </w:tcPr>
          <w:p w:rsidR="00756415" w:rsidRPr="00CA0A8D" w:rsidRDefault="008B165F" w:rsidP="0075641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7964BC" w:rsidRPr="00CA0A8D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</w:tc>
        <w:tc>
          <w:tcPr>
            <w:tcW w:w="3786" w:type="dxa"/>
          </w:tcPr>
          <w:p w:rsidR="00756415" w:rsidRPr="00CA0A8D" w:rsidRDefault="00756415" w:rsidP="00756415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756415" w:rsidRPr="00CA0A8D" w:rsidTr="00EA0E9C">
        <w:tc>
          <w:tcPr>
            <w:tcW w:w="696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30" w:type="dxa"/>
            <w:gridSpan w:val="7"/>
          </w:tcPr>
          <w:p w:rsidR="00756415" w:rsidRPr="00CA0A8D" w:rsidRDefault="00756415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Style w:val="2Exact"/>
                <w:rFonts w:ascii="PT Astra Serif" w:hAnsi="PT Astra Serif"/>
                <w:b/>
                <w:color w:val="000000"/>
                <w:sz w:val="24"/>
                <w:szCs w:val="24"/>
              </w:rPr>
              <w:t>2.Развитие национально-культурной самобытности народов</w:t>
            </w:r>
          </w:p>
        </w:tc>
      </w:tr>
      <w:tr w:rsidR="00756415" w:rsidRPr="00CA0A8D" w:rsidTr="007964BC">
        <w:tc>
          <w:tcPr>
            <w:tcW w:w="696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3091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Организация и проведение мероприятий, направленных на сохранение традиций и укрепление межнациональных отношений</w:t>
            </w:r>
          </w:p>
        </w:tc>
        <w:tc>
          <w:tcPr>
            <w:tcW w:w="2248" w:type="dxa"/>
          </w:tcPr>
          <w:p w:rsidR="00756415" w:rsidRPr="00CA0A8D" w:rsidRDefault="00756415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756415" w:rsidRPr="00CA0A8D" w:rsidRDefault="00756415" w:rsidP="00756415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786" w:type="dxa"/>
          </w:tcPr>
          <w:p w:rsidR="00756415" w:rsidRPr="00CA0A8D" w:rsidRDefault="00756415" w:rsidP="006A412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Увеличение количества проводимых мероприятий,</w:t>
            </w:r>
          </w:p>
          <w:p w:rsidR="00756415" w:rsidRPr="00CA0A8D" w:rsidRDefault="00756415" w:rsidP="006A412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proofErr w:type="gramStart"/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Направленных</w:t>
            </w:r>
            <w:proofErr w:type="gramEnd"/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на укрепление</w:t>
            </w:r>
          </w:p>
          <w:p w:rsidR="00756415" w:rsidRPr="00CA0A8D" w:rsidRDefault="00756415" w:rsidP="006A412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межнационального и</w:t>
            </w:r>
          </w:p>
          <w:p w:rsidR="00756415" w:rsidRPr="00CA0A8D" w:rsidRDefault="00756415" w:rsidP="006A412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межконфессионального</w:t>
            </w:r>
          </w:p>
          <w:p w:rsidR="00756415" w:rsidRPr="00CA0A8D" w:rsidRDefault="00756415" w:rsidP="006A412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мира, </w:t>
            </w:r>
            <w:proofErr w:type="gramStart"/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проводимых</w:t>
            </w:r>
            <w:proofErr w:type="gramEnd"/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 xml:space="preserve"> на</w:t>
            </w:r>
          </w:p>
          <w:p w:rsidR="00756415" w:rsidRPr="00CA0A8D" w:rsidRDefault="00756415" w:rsidP="006A4121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3"/>
                <w:szCs w:val="23"/>
              </w:rPr>
            </w:pPr>
            <w:r w:rsidRPr="00CA0A8D">
              <w:rPr>
                <w:rFonts w:ascii="PT Astra Serif" w:hAnsi="PT Astra Serif"/>
                <w:color w:val="000000"/>
                <w:sz w:val="23"/>
                <w:szCs w:val="23"/>
              </w:rPr>
              <w:t>территории</w:t>
            </w:r>
          </w:p>
          <w:p w:rsidR="00756415" w:rsidRPr="00CA0A8D" w:rsidRDefault="00756415" w:rsidP="006A412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6415" w:rsidRPr="00CA0A8D" w:rsidTr="007964BC">
        <w:tc>
          <w:tcPr>
            <w:tcW w:w="696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3091" w:type="dxa"/>
          </w:tcPr>
          <w:p w:rsidR="00756415" w:rsidRPr="00CA0A8D" w:rsidRDefault="00756415" w:rsidP="00756415">
            <w:pPr>
              <w:pStyle w:val="21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 xml:space="preserve">Организация регулярных тематических встреч по вопросам национальной политики с общественными организациями политическими партиями, социальными группами </w:t>
            </w:r>
            <w:r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населения (публичные лектории, круглые столы, семинары и т.д.)</w:t>
            </w:r>
          </w:p>
        </w:tc>
        <w:tc>
          <w:tcPr>
            <w:tcW w:w="2248" w:type="dxa"/>
          </w:tcPr>
          <w:p w:rsidR="00756415" w:rsidRPr="00CA0A8D" w:rsidRDefault="00756415" w:rsidP="00147144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</w:pPr>
            <w:r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>Базарно-Карабулак</w:t>
            </w:r>
            <w:proofErr w:type="gramEnd"/>
            <w:r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56415" w:rsidRPr="00CA0A8D" w:rsidRDefault="00756415" w:rsidP="00147144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>ского</w:t>
            </w:r>
            <w:proofErr w:type="spellEnd"/>
          </w:p>
          <w:p w:rsidR="00756415" w:rsidRPr="00CA0A8D" w:rsidRDefault="00756415" w:rsidP="00147144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>района.</w:t>
            </w:r>
          </w:p>
        </w:tc>
        <w:tc>
          <w:tcPr>
            <w:tcW w:w="2320" w:type="dxa"/>
          </w:tcPr>
          <w:p w:rsidR="00756415" w:rsidRPr="00CA0A8D" w:rsidRDefault="00756415" w:rsidP="00756415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786" w:type="dxa"/>
          </w:tcPr>
          <w:p w:rsidR="00756415" w:rsidRPr="00CA0A8D" w:rsidRDefault="00756415" w:rsidP="006A4121">
            <w:pPr>
              <w:pStyle w:val="a4"/>
              <w:jc w:val="center"/>
              <w:rPr>
                <w:rStyle w:val="2"/>
                <w:rFonts w:ascii="PT Astra Serif" w:hAnsi="PT Astra Serif"/>
                <w:sz w:val="24"/>
                <w:szCs w:val="24"/>
              </w:rPr>
            </w:pPr>
            <w:r w:rsidRPr="00CA0A8D">
              <w:rPr>
                <w:rStyle w:val="2"/>
                <w:rFonts w:ascii="PT Astra Serif" w:hAnsi="PT Astra Serif"/>
                <w:sz w:val="24"/>
                <w:szCs w:val="24"/>
              </w:rPr>
              <w:t>Внедрение новых технологий.</w:t>
            </w:r>
          </w:p>
          <w:p w:rsidR="00756415" w:rsidRPr="00CA0A8D" w:rsidRDefault="00756415" w:rsidP="006A4121">
            <w:pPr>
              <w:pStyle w:val="a4"/>
              <w:jc w:val="center"/>
              <w:rPr>
                <w:rStyle w:val="2"/>
                <w:rFonts w:ascii="PT Astra Serif" w:hAnsi="PT Astra Serif"/>
                <w:sz w:val="24"/>
                <w:szCs w:val="24"/>
              </w:rPr>
            </w:pPr>
            <w:r w:rsidRPr="00CA0A8D">
              <w:rPr>
                <w:rStyle w:val="2"/>
                <w:rFonts w:ascii="PT Astra Serif" w:hAnsi="PT Astra Serif"/>
                <w:sz w:val="24"/>
                <w:szCs w:val="24"/>
              </w:rPr>
              <w:t>Формирование</w:t>
            </w:r>
          </w:p>
          <w:p w:rsidR="00756415" w:rsidRPr="00CA0A8D" w:rsidRDefault="00756415" w:rsidP="006A4121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Style w:val="2"/>
                <w:rFonts w:ascii="PT Astra Serif" w:hAnsi="PT Astra Serif"/>
                <w:sz w:val="24"/>
                <w:szCs w:val="24"/>
              </w:rPr>
              <w:t>толерантности</w:t>
            </w:r>
          </w:p>
        </w:tc>
      </w:tr>
      <w:tr w:rsidR="00756415" w:rsidRPr="00CA0A8D" w:rsidTr="007964BC">
        <w:tc>
          <w:tcPr>
            <w:tcW w:w="696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91" w:type="dxa"/>
          </w:tcPr>
          <w:p w:rsidR="00756415" w:rsidRPr="00CA0A8D" w:rsidRDefault="00756415" w:rsidP="00756415">
            <w:pPr>
              <w:pStyle w:val="a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 xml:space="preserve">Проведение конференций по актуальным проблемам формирования культуры межнационального общения </w:t>
            </w:r>
          </w:p>
        </w:tc>
        <w:tc>
          <w:tcPr>
            <w:tcW w:w="2248" w:type="dxa"/>
          </w:tcPr>
          <w:p w:rsidR="00756415" w:rsidRPr="00CA0A8D" w:rsidRDefault="00756415" w:rsidP="00147144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A0A8D">
              <w:rPr>
                <w:rFonts w:ascii="PT Astra Serif" w:hAnsi="PT Astra Serif"/>
                <w:color w:val="000000"/>
                <w:sz w:val="24"/>
                <w:szCs w:val="24"/>
              </w:rPr>
              <w:t>Управление культуры администрации района</w:t>
            </w:r>
          </w:p>
        </w:tc>
        <w:tc>
          <w:tcPr>
            <w:tcW w:w="2320" w:type="dxa"/>
          </w:tcPr>
          <w:p w:rsidR="00756415" w:rsidRPr="00CA0A8D" w:rsidRDefault="00756415" w:rsidP="00756415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786" w:type="dxa"/>
          </w:tcPr>
          <w:p w:rsidR="00756415" w:rsidRPr="00CA0A8D" w:rsidRDefault="00756415" w:rsidP="006A4121">
            <w:pPr>
              <w:pStyle w:val="a4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A0A8D">
              <w:rPr>
                <w:rFonts w:ascii="PT Astra Serif" w:hAnsi="PT Astra Serif"/>
                <w:color w:val="000000"/>
                <w:sz w:val="24"/>
                <w:szCs w:val="24"/>
              </w:rPr>
              <w:t>Формирование б</w:t>
            </w:r>
            <w:r w:rsidR="00147144" w:rsidRPr="00CA0A8D">
              <w:rPr>
                <w:rFonts w:ascii="PT Astra Serif" w:hAnsi="PT Astra Serif"/>
                <w:color w:val="000000"/>
                <w:sz w:val="24"/>
                <w:szCs w:val="24"/>
              </w:rPr>
              <w:t>лагоприятной среды межнациональ</w:t>
            </w:r>
            <w:r w:rsidRPr="00CA0A8D">
              <w:rPr>
                <w:rFonts w:ascii="PT Astra Serif" w:hAnsi="PT Astra Serif"/>
                <w:color w:val="000000"/>
                <w:sz w:val="24"/>
                <w:szCs w:val="24"/>
              </w:rPr>
              <w:t>ного общения среди молодежи</w:t>
            </w:r>
          </w:p>
        </w:tc>
      </w:tr>
      <w:tr w:rsidR="00756415" w:rsidRPr="00CA0A8D" w:rsidTr="007964BC">
        <w:tc>
          <w:tcPr>
            <w:tcW w:w="696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3091" w:type="dxa"/>
          </w:tcPr>
          <w:p w:rsidR="00756415" w:rsidRPr="00CA0A8D" w:rsidRDefault="00756415" w:rsidP="007964BC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Осуществление обмена опытом в дни проведения национальных праздников, </w:t>
            </w:r>
          </w:p>
        </w:tc>
        <w:tc>
          <w:tcPr>
            <w:tcW w:w="2248" w:type="dxa"/>
          </w:tcPr>
          <w:p w:rsidR="00756415" w:rsidRPr="00CA0A8D" w:rsidRDefault="00756415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756415" w:rsidRPr="00CA0A8D" w:rsidRDefault="00756415" w:rsidP="00756415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786" w:type="dxa"/>
          </w:tcPr>
          <w:p w:rsidR="00756415" w:rsidRPr="00CA0A8D" w:rsidRDefault="00756415" w:rsidP="006A412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Exact"/>
                <w:rFonts w:ascii="PT Astra Serif" w:hAnsi="PT Astra Serif"/>
                <w:color w:val="000000"/>
                <w:sz w:val="24"/>
                <w:szCs w:val="24"/>
              </w:rPr>
            </w:pPr>
            <w:r w:rsidRPr="00CA0A8D">
              <w:rPr>
                <w:rStyle w:val="2Exact"/>
                <w:rFonts w:ascii="PT Astra Serif" w:hAnsi="PT Astra Serif"/>
                <w:color w:val="000000"/>
                <w:sz w:val="24"/>
                <w:szCs w:val="24"/>
              </w:rPr>
              <w:t>Развитие гастрольной деятельности национальных творческих коллективов</w:t>
            </w:r>
          </w:p>
        </w:tc>
      </w:tr>
      <w:tr w:rsidR="00756415" w:rsidRPr="00CA0A8D" w:rsidTr="007964BC">
        <w:tc>
          <w:tcPr>
            <w:tcW w:w="696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2.5.</w:t>
            </w:r>
          </w:p>
        </w:tc>
        <w:tc>
          <w:tcPr>
            <w:tcW w:w="3091" w:type="dxa"/>
          </w:tcPr>
          <w:p w:rsidR="00756415" w:rsidRPr="00CA0A8D" w:rsidRDefault="00756415" w:rsidP="00756415">
            <w:pPr>
              <w:pStyle w:val="21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>Участие в традиционных национальных праздниках чувашской, мордовской, татарской, русской культуры</w:t>
            </w:r>
          </w:p>
        </w:tc>
        <w:tc>
          <w:tcPr>
            <w:tcW w:w="2248" w:type="dxa"/>
          </w:tcPr>
          <w:p w:rsidR="00756415" w:rsidRPr="00CA0A8D" w:rsidRDefault="00756415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756415" w:rsidRPr="00CA0A8D" w:rsidRDefault="00756415" w:rsidP="00756415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786" w:type="dxa"/>
          </w:tcPr>
          <w:p w:rsidR="00756415" w:rsidRPr="00CA0A8D" w:rsidRDefault="00756415" w:rsidP="006A412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Exact"/>
                <w:rFonts w:ascii="PT Astra Serif" w:hAnsi="PT Astra Serif"/>
                <w:color w:val="000000"/>
                <w:sz w:val="24"/>
                <w:szCs w:val="24"/>
              </w:rPr>
            </w:pPr>
            <w:r w:rsidRPr="00CA0A8D">
              <w:rPr>
                <w:rStyle w:val="2Exact"/>
                <w:rFonts w:ascii="PT Astra Serif" w:hAnsi="PT Astra Serif"/>
                <w:color w:val="000000"/>
                <w:sz w:val="24"/>
                <w:szCs w:val="24"/>
              </w:rPr>
              <w:t>Сохранение и развитие национальных традиций</w:t>
            </w:r>
          </w:p>
        </w:tc>
      </w:tr>
      <w:tr w:rsidR="00756415" w:rsidRPr="00CA0A8D" w:rsidTr="007964BC">
        <w:tc>
          <w:tcPr>
            <w:tcW w:w="696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2.6.</w:t>
            </w:r>
          </w:p>
        </w:tc>
        <w:tc>
          <w:tcPr>
            <w:tcW w:w="3091" w:type="dxa"/>
          </w:tcPr>
          <w:p w:rsidR="00756415" w:rsidRPr="00CA0A8D" w:rsidRDefault="00756415" w:rsidP="00756415">
            <w:pPr>
              <w:pStyle w:val="21"/>
              <w:shd w:val="clear" w:color="auto" w:fill="auto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Style w:val="2Candara2"/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r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 xml:space="preserve">роведение традиционных народных праздников </w:t>
            </w:r>
            <w:r w:rsidRPr="00CA0A8D">
              <w:rPr>
                <w:rStyle w:val="2Candara2"/>
                <w:rFonts w:ascii="PT Astra Serif" w:hAnsi="PT Astra Serif" w:cs="Times New Roman"/>
                <w:color w:val="000000"/>
                <w:sz w:val="24"/>
                <w:szCs w:val="24"/>
              </w:rPr>
              <w:t>– «</w:t>
            </w:r>
            <w:r w:rsidR="007964BC"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>Рождество Христово»</w:t>
            </w:r>
            <w:r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 xml:space="preserve">, «Масленица». </w:t>
            </w:r>
            <w:proofErr w:type="gramStart"/>
            <w:r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 xml:space="preserve">«Пасха», </w:t>
            </w:r>
            <w:r w:rsidRPr="00CA0A8D">
              <w:rPr>
                <w:rStyle w:val="2Candara2"/>
                <w:rFonts w:ascii="PT Astra Serif" w:hAnsi="PT Astra Serif" w:cs="Times New Roman"/>
                <w:color w:val="000000"/>
                <w:sz w:val="24"/>
                <w:szCs w:val="24"/>
              </w:rPr>
              <w:t>«</w:t>
            </w:r>
            <w:r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>Троица» русской культуры</w:t>
            </w:r>
            <w:r w:rsidR="00954094"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 xml:space="preserve"> (беседы, акции, информационные часы и т.д.)</w:t>
            </w:r>
            <w:proofErr w:type="gramEnd"/>
          </w:p>
        </w:tc>
        <w:tc>
          <w:tcPr>
            <w:tcW w:w="2248" w:type="dxa"/>
          </w:tcPr>
          <w:p w:rsidR="00756415" w:rsidRPr="00CA0A8D" w:rsidRDefault="00756415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756415" w:rsidRPr="00CA0A8D" w:rsidRDefault="00756415" w:rsidP="00756415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756415" w:rsidRPr="00CA0A8D" w:rsidRDefault="00EB6977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</w:t>
            </w:r>
            <w:r w:rsidR="00756415" w:rsidRPr="00CA0A8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328" w:type="dxa"/>
          </w:tcPr>
          <w:p w:rsidR="00756415" w:rsidRPr="00CA0A8D" w:rsidRDefault="00EB6977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</w:t>
            </w:r>
            <w:r w:rsidR="00756415" w:rsidRPr="00CA0A8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09" w:type="dxa"/>
          </w:tcPr>
          <w:p w:rsidR="00756415" w:rsidRPr="00CA0A8D" w:rsidRDefault="00EB6977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</w:t>
            </w:r>
            <w:r w:rsidR="00756415" w:rsidRPr="00CA0A8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3786" w:type="dxa"/>
          </w:tcPr>
          <w:p w:rsidR="00756415" w:rsidRPr="00CA0A8D" w:rsidRDefault="00756415" w:rsidP="006A412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Exact"/>
                <w:rFonts w:ascii="PT Astra Serif" w:hAnsi="PT Astra Serif"/>
                <w:color w:val="000000"/>
                <w:sz w:val="24"/>
                <w:szCs w:val="24"/>
              </w:rPr>
            </w:pPr>
            <w:r w:rsidRPr="00CA0A8D">
              <w:rPr>
                <w:rStyle w:val="2Exact"/>
                <w:rFonts w:ascii="PT Astra Serif" w:hAnsi="PT Astra Serif"/>
                <w:color w:val="000000"/>
                <w:sz w:val="24"/>
                <w:szCs w:val="24"/>
              </w:rPr>
              <w:t>Сохранение и развитие национальных традиций</w:t>
            </w:r>
          </w:p>
        </w:tc>
      </w:tr>
      <w:tr w:rsidR="00756415" w:rsidRPr="00CA0A8D" w:rsidTr="007964BC">
        <w:tc>
          <w:tcPr>
            <w:tcW w:w="696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2.7.</w:t>
            </w:r>
          </w:p>
        </w:tc>
        <w:tc>
          <w:tcPr>
            <w:tcW w:w="3091" w:type="dxa"/>
          </w:tcPr>
          <w:p w:rsidR="00756415" w:rsidRPr="00CA0A8D" w:rsidRDefault="00756415" w:rsidP="007964BC">
            <w:pPr>
              <w:pStyle w:val="21"/>
              <w:shd w:val="clear" w:color="auto" w:fill="auto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 xml:space="preserve">Поддержка деятельности </w:t>
            </w:r>
            <w:r w:rsidR="007964BC"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>музейных уголков</w:t>
            </w:r>
            <w:r w:rsidR="00954094" w:rsidRPr="00CA0A8D">
              <w:rPr>
                <w:rStyle w:val="2"/>
                <w:rFonts w:ascii="PT Astra Serif" w:hAnsi="PT Astra Serif"/>
                <w:color w:val="000000"/>
                <w:sz w:val="24"/>
                <w:szCs w:val="24"/>
              </w:rPr>
              <w:t xml:space="preserve"> (проведение книжных выставок национальной культуры)</w:t>
            </w:r>
          </w:p>
        </w:tc>
        <w:tc>
          <w:tcPr>
            <w:tcW w:w="2248" w:type="dxa"/>
          </w:tcPr>
          <w:p w:rsidR="00756415" w:rsidRPr="00CA0A8D" w:rsidRDefault="00756415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756415" w:rsidRPr="00CA0A8D" w:rsidRDefault="00756415" w:rsidP="00756415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786" w:type="dxa"/>
          </w:tcPr>
          <w:p w:rsidR="00756415" w:rsidRPr="00CA0A8D" w:rsidRDefault="00756415" w:rsidP="006A412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Exact"/>
                <w:rFonts w:ascii="PT Astra Serif" w:hAnsi="PT Astra Serif"/>
                <w:color w:val="000000"/>
                <w:sz w:val="24"/>
                <w:szCs w:val="24"/>
              </w:rPr>
            </w:pPr>
            <w:r w:rsidRPr="00CA0A8D">
              <w:rPr>
                <w:rStyle w:val="2"/>
                <w:rFonts w:ascii="PT Astra Serif" w:hAnsi="PT Astra Serif"/>
                <w:sz w:val="24"/>
                <w:szCs w:val="24"/>
              </w:rPr>
              <w:t>Укрепление межнациональных отношений</w:t>
            </w:r>
          </w:p>
        </w:tc>
      </w:tr>
      <w:tr w:rsidR="00756415" w:rsidRPr="00CA0A8D" w:rsidTr="007964BC">
        <w:tc>
          <w:tcPr>
            <w:tcW w:w="696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2.8.</w:t>
            </w:r>
          </w:p>
        </w:tc>
        <w:tc>
          <w:tcPr>
            <w:tcW w:w="3091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Пополнение фонда фото и видеоматериалов </w:t>
            </w:r>
          </w:p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 национальных праздниках, памятных </w:t>
            </w:r>
          </w:p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A0A8D">
              <w:rPr>
                <w:rFonts w:ascii="PT Astra Serif" w:hAnsi="PT Astra Serif"/>
                <w:sz w:val="24"/>
                <w:szCs w:val="24"/>
              </w:rPr>
              <w:t>датах</w:t>
            </w:r>
            <w:proofErr w:type="gram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 народов района в историко-краеведческом музее</w:t>
            </w:r>
          </w:p>
        </w:tc>
        <w:tc>
          <w:tcPr>
            <w:tcW w:w="2248" w:type="dxa"/>
          </w:tcPr>
          <w:p w:rsidR="00756415" w:rsidRPr="00CA0A8D" w:rsidRDefault="00756415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756415" w:rsidRPr="00CA0A8D" w:rsidRDefault="00756415" w:rsidP="00756415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lastRenderedPageBreak/>
              <w:t xml:space="preserve">бюджет Базарно-Карабулакского </w:t>
            </w:r>
            <w:r w:rsidRPr="00CA0A8D">
              <w:rPr>
                <w:rStyle w:val="FontStyle57"/>
                <w:rFonts w:ascii="PT Astra Serif" w:hAnsi="PT Astra Serif"/>
              </w:rPr>
              <w:lastRenderedPageBreak/>
              <w:t>муниципального района</w:t>
            </w:r>
          </w:p>
        </w:tc>
        <w:tc>
          <w:tcPr>
            <w:tcW w:w="144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2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786" w:type="dxa"/>
          </w:tcPr>
          <w:p w:rsidR="00756415" w:rsidRPr="00CA0A8D" w:rsidRDefault="00756415" w:rsidP="006A412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Создание условий для хранения и изучения историко-культурного </w:t>
            </w:r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>наследия района</w:t>
            </w:r>
          </w:p>
        </w:tc>
      </w:tr>
      <w:tr w:rsidR="00756415" w:rsidRPr="00CA0A8D" w:rsidTr="007964BC">
        <w:tc>
          <w:tcPr>
            <w:tcW w:w="696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091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Комплектование фонда национальной литературой  на базе библиотек – филиалов МЦБ</w:t>
            </w:r>
          </w:p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8" w:type="dxa"/>
          </w:tcPr>
          <w:p w:rsidR="00756415" w:rsidRPr="00CA0A8D" w:rsidRDefault="00756415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756415" w:rsidRPr="00CA0A8D" w:rsidRDefault="00756415" w:rsidP="00756415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756415" w:rsidRPr="00CA0A8D" w:rsidRDefault="00EB6977" w:rsidP="00EB69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15</w:t>
            </w:r>
            <w:r w:rsidR="00756415" w:rsidRPr="00CA0A8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328" w:type="dxa"/>
          </w:tcPr>
          <w:p w:rsidR="00756415" w:rsidRPr="00CA0A8D" w:rsidRDefault="00EB6977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15</w:t>
            </w:r>
            <w:r w:rsidR="00756415" w:rsidRPr="00CA0A8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09" w:type="dxa"/>
          </w:tcPr>
          <w:p w:rsidR="00756415" w:rsidRPr="00CA0A8D" w:rsidRDefault="00EB6977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15</w:t>
            </w:r>
            <w:r w:rsidR="00756415" w:rsidRPr="00CA0A8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3786" w:type="dxa"/>
          </w:tcPr>
          <w:p w:rsidR="00756415" w:rsidRPr="00CA0A8D" w:rsidRDefault="00756415" w:rsidP="006A412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Сохранение и развитие культурного наследия – языки народов района</w:t>
            </w:r>
          </w:p>
        </w:tc>
      </w:tr>
      <w:tr w:rsidR="00756415" w:rsidRPr="00CA0A8D" w:rsidTr="007964BC">
        <w:tc>
          <w:tcPr>
            <w:tcW w:w="696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2.10.</w:t>
            </w:r>
          </w:p>
        </w:tc>
        <w:tc>
          <w:tcPr>
            <w:tcW w:w="3091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Создание и продвижение культурных брендов</w:t>
            </w:r>
          </w:p>
        </w:tc>
        <w:tc>
          <w:tcPr>
            <w:tcW w:w="2248" w:type="dxa"/>
          </w:tcPr>
          <w:p w:rsidR="00756415" w:rsidRPr="00CA0A8D" w:rsidRDefault="00756415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756415" w:rsidRPr="00CA0A8D" w:rsidRDefault="00756415" w:rsidP="00756415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786" w:type="dxa"/>
          </w:tcPr>
          <w:p w:rsidR="00756415" w:rsidRPr="00CA0A8D" w:rsidRDefault="00756415" w:rsidP="006A412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Exact"/>
                <w:rFonts w:ascii="PT Astra Serif" w:hAnsi="PT Astra Serif"/>
                <w:color w:val="000000"/>
                <w:sz w:val="24"/>
                <w:szCs w:val="24"/>
              </w:rPr>
            </w:pPr>
            <w:r w:rsidRPr="00CA0A8D">
              <w:rPr>
                <w:rStyle w:val="2Exact"/>
                <w:rFonts w:ascii="PT Astra Serif" w:hAnsi="PT Astra Serif"/>
                <w:color w:val="000000"/>
                <w:sz w:val="24"/>
                <w:szCs w:val="24"/>
              </w:rPr>
              <w:t>Сохранение и развитие национальных традиций</w:t>
            </w:r>
          </w:p>
        </w:tc>
      </w:tr>
      <w:tr w:rsidR="00756415" w:rsidRPr="00CA0A8D" w:rsidTr="007964BC">
        <w:tc>
          <w:tcPr>
            <w:tcW w:w="696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2.11.</w:t>
            </w:r>
          </w:p>
        </w:tc>
        <w:tc>
          <w:tcPr>
            <w:tcW w:w="3091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Организация мероприятий по профилактике терроризма и экстремизма</w:t>
            </w:r>
          </w:p>
        </w:tc>
        <w:tc>
          <w:tcPr>
            <w:tcW w:w="2248" w:type="dxa"/>
          </w:tcPr>
          <w:p w:rsidR="00756415" w:rsidRPr="00CA0A8D" w:rsidRDefault="00756415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756415" w:rsidRPr="00CA0A8D" w:rsidRDefault="00756415" w:rsidP="00756415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786" w:type="dxa"/>
          </w:tcPr>
          <w:p w:rsidR="00756415" w:rsidRPr="00CA0A8D" w:rsidRDefault="00756415" w:rsidP="006A412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Exact"/>
                <w:rFonts w:ascii="PT Astra Serif" w:hAnsi="PT Astra Serif"/>
                <w:color w:val="000000"/>
                <w:sz w:val="24"/>
                <w:szCs w:val="24"/>
              </w:rPr>
            </w:pPr>
            <w:r w:rsidRPr="00CA0A8D">
              <w:rPr>
                <w:rStyle w:val="2"/>
                <w:rFonts w:ascii="PT Astra Serif" w:hAnsi="PT Astra Serif"/>
                <w:sz w:val="24"/>
                <w:szCs w:val="24"/>
              </w:rPr>
              <w:t>Укрепление межнациональных отношений</w:t>
            </w:r>
          </w:p>
        </w:tc>
      </w:tr>
      <w:tr w:rsidR="00756415" w:rsidRPr="00CA0A8D" w:rsidTr="007964BC">
        <w:tc>
          <w:tcPr>
            <w:tcW w:w="696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2.12.</w:t>
            </w:r>
          </w:p>
        </w:tc>
        <w:tc>
          <w:tcPr>
            <w:tcW w:w="3091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Поддержка развития русского языка ка государственный язык РФ и языка межнационального общения</w:t>
            </w:r>
          </w:p>
        </w:tc>
        <w:tc>
          <w:tcPr>
            <w:tcW w:w="2248" w:type="dxa"/>
          </w:tcPr>
          <w:p w:rsidR="00756415" w:rsidRPr="00CA0A8D" w:rsidRDefault="00756415" w:rsidP="0014714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756415" w:rsidRPr="00CA0A8D" w:rsidRDefault="00756415" w:rsidP="00756415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756415" w:rsidRPr="00CA0A8D" w:rsidRDefault="00756415" w:rsidP="0075641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786" w:type="dxa"/>
          </w:tcPr>
          <w:p w:rsidR="00756415" w:rsidRPr="00CA0A8D" w:rsidRDefault="00756415" w:rsidP="006A412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Exact"/>
                <w:rFonts w:ascii="PT Astra Serif" w:hAnsi="PT Astra Serif"/>
                <w:color w:val="000000"/>
                <w:sz w:val="24"/>
                <w:szCs w:val="24"/>
              </w:rPr>
            </w:pPr>
            <w:r w:rsidRPr="00CA0A8D">
              <w:rPr>
                <w:rStyle w:val="2Exact"/>
                <w:rFonts w:ascii="PT Astra Serif" w:hAnsi="PT Astra Serif"/>
                <w:color w:val="000000"/>
                <w:sz w:val="24"/>
                <w:szCs w:val="24"/>
              </w:rPr>
              <w:t>Сохранение и развитие национальных традиций</w:t>
            </w:r>
          </w:p>
        </w:tc>
      </w:tr>
      <w:tr w:rsidR="00756415" w:rsidRPr="00CA0A8D" w:rsidTr="007964BC">
        <w:tc>
          <w:tcPr>
            <w:tcW w:w="696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756415" w:rsidRPr="00CA0A8D" w:rsidRDefault="00756415" w:rsidP="00756415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i/>
                <w:sz w:val="24"/>
                <w:szCs w:val="24"/>
              </w:rPr>
              <w:t>Итого по разделу 2:</w:t>
            </w:r>
          </w:p>
        </w:tc>
        <w:tc>
          <w:tcPr>
            <w:tcW w:w="2248" w:type="dxa"/>
          </w:tcPr>
          <w:p w:rsidR="000B301E" w:rsidRPr="00CA0A8D" w:rsidRDefault="00756415" w:rsidP="0014714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b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b/>
                <w:sz w:val="24"/>
                <w:szCs w:val="24"/>
              </w:rPr>
              <w:t xml:space="preserve"> центральная библиотека»</w:t>
            </w:r>
          </w:p>
          <w:p w:rsidR="0071742B" w:rsidRPr="00CA0A8D" w:rsidRDefault="0071742B" w:rsidP="0014714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756415" w:rsidRPr="00CA0A8D" w:rsidRDefault="00756415" w:rsidP="00756415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  <w:b/>
              </w:rPr>
            </w:pPr>
            <w:r w:rsidRPr="00CA0A8D">
              <w:rPr>
                <w:rStyle w:val="FontStyle57"/>
                <w:rFonts w:ascii="PT Astra Serif" w:hAnsi="PT Astra Serif"/>
                <w:b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756415" w:rsidRPr="00CA0A8D" w:rsidRDefault="00805789" w:rsidP="0075641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16</w:t>
            </w:r>
            <w:r w:rsidR="007964BC" w:rsidRPr="00CA0A8D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</w:tc>
        <w:tc>
          <w:tcPr>
            <w:tcW w:w="1328" w:type="dxa"/>
          </w:tcPr>
          <w:p w:rsidR="00756415" w:rsidRPr="00CA0A8D" w:rsidRDefault="00805789" w:rsidP="0075641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16</w:t>
            </w:r>
            <w:r w:rsidR="007964BC" w:rsidRPr="00CA0A8D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</w:tc>
        <w:tc>
          <w:tcPr>
            <w:tcW w:w="1209" w:type="dxa"/>
          </w:tcPr>
          <w:p w:rsidR="00756415" w:rsidRPr="00CA0A8D" w:rsidRDefault="00805789" w:rsidP="0075641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16</w:t>
            </w:r>
            <w:r w:rsidR="007964BC" w:rsidRPr="00CA0A8D">
              <w:rPr>
                <w:rFonts w:ascii="PT Astra Serif" w:hAnsi="PT Astra Serif"/>
                <w:b/>
                <w:sz w:val="24"/>
                <w:szCs w:val="24"/>
              </w:rPr>
              <w:t>,0</w:t>
            </w:r>
          </w:p>
        </w:tc>
        <w:tc>
          <w:tcPr>
            <w:tcW w:w="3786" w:type="dxa"/>
          </w:tcPr>
          <w:p w:rsidR="00756415" w:rsidRPr="00CA0A8D" w:rsidRDefault="00756415" w:rsidP="0075641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Exact"/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253F65" w:rsidRPr="00CA0A8D" w:rsidTr="00AA1DC3">
        <w:tc>
          <w:tcPr>
            <w:tcW w:w="696" w:type="dxa"/>
          </w:tcPr>
          <w:p w:rsidR="00253F65" w:rsidRPr="00CA0A8D" w:rsidRDefault="00253F65" w:rsidP="00AA1DC3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430" w:type="dxa"/>
            <w:gridSpan w:val="7"/>
          </w:tcPr>
          <w:p w:rsidR="00253F65" w:rsidRPr="00CA0A8D" w:rsidRDefault="00253F65" w:rsidP="008E6872">
            <w:pPr>
              <w:pStyle w:val="21"/>
              <w:shd w:val="clear" w:color="auto" w:fill="auto"/>
              <w:spacing w:after="0" w:line="240" w:lineRule="auto"/>
              <w:ind w:left="60"/>
              <w:jc w:val="center"/>
              <w:rPr>
                <w:rStyle w:val="2Exact"/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A0A8D">
              <w:rPr>
                <w:rStyle w:val="2Exact"/>
                <w:rFonts w:ascii="PT Astra Serif" w:hAnsi="PT Astra Serif"/>
                <w:b/>
                <w:color w:val="000000"/>
                <w:sz w:val="24"/>
                <w:szCs w:val="24"/>
              </w:rPr>
              <w:t>3.</w:t>
            </w:r>
            <w:r w:rsidR="008E6872" w:rsidRPr="00CA0A8D">
              <w:rPr>
                <w:rStyle w:val="2Exact"/>
                <w:rFonts w:ascii="PT Astra Serif" w:hAnsi="PT Astra Serif"/>
                <w:b/>
                <w:color w:val="000000"/>
                <w:sz w:val="24"/>
                <w:szCs w:val="24"/>
              </w:rPr>
              <w:t>Культурная адаптация иностранных граждан</w:t>
            </w:r>
          </w:p>
        </w:tc>
      </w:tr>
      <w:tr w:rsidR="003A5214" w:rsidRPr="00CA0A8D" w:rsidTr="00AA1DC3">
        <w:tc>
          <w:tcPr>
            <w:tcW w:w="696" w:type="dxa"/>
          </w:tcPr>
          <w:p w:rsidR="003A5214" w:rsidRPr="00CA0A8D" w:rsidRDefault="003A5214" w:rsidP="003A521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91" w:type="dxa"/>
          </w:tcPr>
          <w:p w:rsidR="003A5214" w:rsidRPr="00CA0A8D" w:rsidRDefault="003A5214" w:rsidP="003A521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 w:cs="Arial"/>
                <w:color w:val="282828"/>
                <w:sz w:val="24"/>
                <w:szCs w:val="24"/>
                <w:shd w:val="clear" w:color="auto" w:fill="FFFFFF"/>
              </w:rPr>
              <w:t xml:space="preserve">Вовлечение иностранных </w:t>
            </w:r>
            <w:r w:rsidRPr="00CA0A8D">
              <w:rPr>
                <w:rFonts w:ascii="PT Astra Serif" w:hAnsi="PT Astra Serif" w:cs="Arial"/>
                <w:color w:val="282828"/>
                <w:sz w:val="24"/>
                <w:szCs w:val="24"/>
                <w:shd w:val="clear" w:color="auto" w:fill="FFFFFF"/>
              </w:rPr>
              <w:lastRenderedPageBreak/>
              <w:t>граждан (мигрантов) и детей-мигрантов в мероприятия, проводимые учреждениями культуры</w:t>
            </w:r>
          </w:p>
        </w:tc>
        <w:tc>
          <w:tcPr>
            <w:tcW w:w="2248" w:type="dxa"/>
          </w:tcPr>
          <w:p w:rsidR="003A5214" w:rsidRPr="00CA0A8D" w:rsidRDefault="003A5214" w:rsidP="003A521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>МБУК «Базарно-</w:t>
            </w:r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3A5214" w:rsidRPr="00CA0A8D" w:rsidRDefault="003A5214" w:rsidP="003A5214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lastRenderedPageBreak/>
              <w:t>бюджет Базарно-</w:t>
            </w:r>
            <w:r w:rsidRPr="00CA0A8D">
              <w:rPr>
                <w:rStyle w:val="FontStyle57"/>
                <w:rFonts w:ascii="PT Astra Serif" w:hAnsi="PT Astra Serif"/>
              </w:rPr>
              <w:lastRenderedPageBreak/>
              <w:t>Карабулакского муниципального района</w:t>
            </w:r>
          </w:p>
        </w:tc>
        <w:tc>
          <w:tcPr>
            <w:tcW w:w="1448" w:type="dxa"/>
          </w:tcPr>
          <w:p w:rsidR="003A5214" w:rsidRPr="00CA0A8D" w:rsidRDefault="003A5214" w:rsidP="003A521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28" w:type="dxa"/>
          </w:tcPr>
          <w:p w:rsidR="003A5214" w:rsidRPr="00CA0A8D" w:rsidRDefault="003A5214" w:rsidP="003A521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3A5214" w:rsidRPr="00CA0A8D" w:rsidRDefault="003A5214" w:rsidP="003A521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786" w:type="dxa"/>
          </w:tcPr>
          <w:p w:rsidR="003A5214" w:rsidRPr="00CA0A8D" w:rsidRDefault="003A5214" w:rsidP="003A5214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Exact"/>
                <w:rFonts w:ascii="PT Astra Serif" w:hAnsi="PT Astra Serif"/>
                <w:color w:val="000000"/>
                <w:sz w:val="24"/>
                <w:szCs w:val="24"/>
              </w:rPr>
            </w:pPr>
            <w:r w:rsidRPr="00CA0A8D">
              <w:rPr>
                <w:rStyle w:val="2"/>
                <w:rFonts w:ascii="PT Astra Serif" w:hAnsi="PT Astra Serif"/>
                <w:sz w:val="24"/>
                <w:szCs w:val="24"/>
              </w:rPr>
              <w:t xml:space="preserve">Укрепление межнациональных </w:t>
            </w:r>
            <w:r w:rsidRPr="00CA0A8D">
              <w:rPr>
                <w:rStyle w:val="2"/>
                <w:rFonts w:ascii="PT Astra Serif" w:hAnsi="PT Astra Serif"/>
                <w:sz w:val="24"/>
                <w:szCs w:val="24"/>
              </w:rPr>
              <w:lastRenderedPageBreak/>
              <w:t>отношений</w:t>
            </w:r>
          </w:p>
        </w:tc>
      </w:tr>
      <w:tr w:rsidR="00CA0A8D" w:rsidRPr="00CA0A8D" w:rsidTr="00AA1DC3">
        <w:tc>
          <w:tcPr>
            <w:tcW w:w="696" w:type="dxa"/>
          </w:tcPr>
          <w:p w:rsidR="00CA0A8D" w:rsidRPr="00CA0A8D" w:rsidRDefault="00CA0A8D" w:rsidP="00CA0A8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91" w:type="dxa"/>
          </w:tcPr>
          <w:p w:rsidR="00CA0A8D" w:rsidRPr="00CA0A8D" w:rsidRDefault="00CA0A8D" w:rsidP="00CA0A8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Оказание информационно-консультативной помощи посредством личного приема и Интернет ресурсов об услугах, оказываемых в учреждениях культуры</w:t>
            </w:r>
          </w:p>
        </w:tc>
        <w:tc>
          <w:tcPr>
            <w:tcW w:w="224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CA0A8D" w:rsidRPr="00CA0A8D" w:rsidRDefault="00CA0A8D" w:rsidP="00CA0A8D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786" w:type="dxa"/>
          </w:tcPr>
          <w:p w:rsidR="00CA0A8D" w:rsidRDefault="00CA0A8D" w:rsidP="00CA0A8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Повышение уровня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социокуль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CA0A8D" w:rsidRPr="00CA0A8D" w:rsidRDefault="00CA0A8D" w:rsidP="00CA0A8D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тур</w:t>
            </w:r>
            <w:r w:rsidRPr="00CA0A8D">
              <w:rPr>
                <w:rFonts w:ascii="PT Astra Serif" w:hAnsi="PT Astra Serif"/>
                <w:sz w:val="24"/>
                <w:szCs w:val="24"/>
              </w:rPr>
              <w:t>ной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адаптации иностранных граждан, развитие основ толерантного поведения</w:t>
            </w:r>
          </w:p>
        </w:tc>
      </w:tr>
      <w:tr w:rsidR="00CA0A8D" w:rsidRPr="00CA0A8D" w:rsidTr="00AA1DC3">
        <w:tc>
          <w:tcPr>
            <w:tcW w:w="696" w:type="dxa"/>
          </w:tcPr>
          <w:p w:rsidR="00CA0A8D" w:rsidRPr="00CA0A8D" w:rsidRDefault="00CA0A8D" w:rsidP="00CA0A8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91" w:type="dxa"/>
          </w:tcPr>
          <w:p w:rsidR="00CA0A8D" w:rsidRPr="00CA0A8D" w:rsidRDefault="00CA0A8D" w:rsidP="00CA0A8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Провести "круглые столы" по вопросам профилактики экстремизма и гармонизации межнациональных отношений, адаптации мигрантов с руководителями национально-культурных объединений, религиозных организаций</w:t>
            </w:r>
          </w:p>
        </w:tc>
        <w:tc>
          <w:tcPr>
            <w:tcW w:w="224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CA0A8D" w:rsidRPr="00CA0A8D" w:rsidRDefault="00CA0A8D" w:rsidP="00CA0A8D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786" w:type="dxa"/>
          </w:tcPr>
          <w:p w:rsidR="00CA0A8D" w:rsidRDefault="00CA0A8D" w:rsidP="00CA0A8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Повышение уровня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социокуль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CA0A8D" w:rsidRPr="00CA0A8D" w:rsidRDefault="00CA0A8D" w:rsidP="00CA0A8D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тур</w:t>
            </w:r>
            <w:r w:rsidRPr="00CA0A8D">
              <w:rPr>
                <w:rFonts w:ascii="PT Astra Serif" w:hAnsi="PT Astra Serif"/>
                <w:sz w:val="24"/>
                <w:szCs w:val="24"/>
              </w:rPr>
              <w:t>ной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адаптации иностранных граждан, развитие основ толерантного поведения</w:t>
            </w:r>
          </w:p>
        </w:tc>
      </w:tr>
      <w:tr w:rsidR="00CA0A8D" w:rsidRPr="00CA0A8D" w:rsidTr="00AA1DC3">
        <w:tc>
          <w:tcPr>
            <w:tcW w:w="696" w:type="dxa"/>
          </w:tcPr>
          <w:p w:rsidR="00CA0A8D" w:rsidRPr="00CA0A8D" w:rsidRDefault="00CA0A8D" w:rsidP="00CA0A8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91" w:type="dxa"/>
          </w:tcPr>
          <w:p w:rsidR="00CA0A8D" w:rsidRPr="00CA0A8D" w:rsidRDefault="00CA0A8D" w:rsidP="00CA0A8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Проведение культурно - просветительских бесед с целью организации досуга иностранных граждан и привлечения их к участию в культурно - досуговых мероприятиях (районные творческие фестивали, календарные праздники, концертные программы и </w:t>
            </w:r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224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CA0A8D" w:rsidRPr="00CA0A8D" w:rsidRDefault="00CA0A8D" w:rsidP="00CA0A8D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09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786" w:type="dxa"/>
          </w:tcPr>
          <w:p w:rsidR="00CA0A8D" w:rsidRDefault="00CA0A8D" w:rsidP="00CA0A8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Повышение уровня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социокуль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CA0A8D" w:rsidRPr="00CA0A8D" w:rsidRDefault="00CA0A8D" w:rsidP="00CA0A8D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тур</w:t>
            </w:r>
            <w:r w:rsidRPr="00CA0A8D">
              <w:rPr>
                <w:rFonts w:ascii="PT Astra Serif" w:hAnsi="PT Astra Serif"/>
                <w:sz w:val="24"/>
                <w:szCs w:val="24"/>
              </w:rPr>
              <w:t>ной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адаптации иностранных граждан, развитие основ толерантного поведения</w:t>
            </w:r>
          </w:p>
        </w:tc>
      </w:tr>
      <w:tr w:rsidR="00CA0A8D" w:rsidRPr="00CA0A8D" w:rsidTr="00AA1DC3">
        <w:tc>
          <w:tcPr>
            <w:tcW w:w="696" w:type="dxa"/>
          </w:tcPr>
          <w:p w:rsidR="00CA0A8D" w:rsidRPr="00CA0A8D" w:rsidRDefault="00CA0A8D" w:rsidP="00CA0A8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91" w:type="dxa"/>
          </w:tcPr>
          <w:p w:rsidR="00CA0A8D" w:rsidRPr="00CA0A8D" w:rsidRDefault="00CA0A8D" w:rsidP="00CA0A8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20" w:type="dxa"/>
          </w:tcPr>
          <w:p w:rsidR="00CA0A8D" w:rsidRPr="00CA0A8D" w:rsidRDefault="00CA0A8D" w:rsidP="00CA0A8D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</w:p>
        </w:tc>
        <w:tc>
          <w:tcPr>
            <w:tcW w:w="144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2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09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6" w:type="dxa"/>
          </w:tcPr>
          <w:p w:rsidR="00CA0A8D" w:rsidRPr="00CA0A8D" w:rsidRDefault="00CA0A8D" w:rsidP="00CA0A8D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PT Astra Serif" w:hAnsi="PT Astra Serif"/>
                <w:sz w:val="24"/>
                <w:szCs w:val="24"/>
              </w:rPr>
            </w:pPr>
          </w:p>
        </w:tc>
      </w:tr>
      <w:tr w:rsidR="00CA0A8D" w:rsidRPr="00CA0A8D" w:rsidTr="00F9743E">
        <w:tc>
          <w:tcPr>
            <w:tcW w:w="696" w:type="dxa"/>
          </w:tcPr>
          <w:p w:rsidR="00CA0A8D" w:rsidRPr="00CA0A8D" w:rsidRDefault="00CA0A8D" w:rsidP="00CA0A8D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430" w:type="dxa"/>
            <w:gridSpan w:val="7"/>
          </w:tcPr>
          <w:p w:rsidR="00CA0A8D" w:rsidRPr="00CA0A8D" w:rsidRDefault="00CA0A8D" w:rsidP="00CA0A8D">
            <w:pPr>
              <w:pStyle w:val="21"/>
              <w:shd w:val="clear" w:color="auto" w:fill="auto"/>
              <w:spacing w:after="0" w:line="240" w:lineRule="auto"/>
              <w:ind w:left="60"/>
              <w:jc w:val="center"/>
              <w:rPr>
                <w:rStyle w:val="2Exact"/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CA0A8D">
              <w:rPr>
                <w:rStyle w:val="2Exact"/>
                <w:rFonts w:ascii="PT Astra Serif" w:hAnsi="PT Astra Serif"/>
                <w:b/>
                <w:color w:val="000000"/>
                <w:sz w:val="24"/>
                <w:szCs w:val="24"/>
              </w:rPr>
              <w:t>4.Материально-техническая база</w:t>
            </w:r>
          </w:p>
        </w:tc>
      </w:tr>
      <w:tr w:rsidR="00CA0A8D" w:rsidRPr="00CA0A8D" w:rsidTr="007964BC">
        <w:tc>
          <w:tcPr>
            <w:tcW w:w="696" w:type="dxa"/>
          </w:tcPr>
          <w:p w:rsidR="00CA0A8D" w:rsidRPr="00CA0A8D" w:rsidRDefault="00CA0A8D" w:rsidP="00CA0A8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91" w:type="dxa"/>
          </w:tcPr>
          <w:p w:rsidR="00CA0A8D" w:rsidRPr="00CA0A8D" w:rsidRDefault="00CA0A8D" w:rsidP="00CA0A8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Создание уголков национальных культур (приобретение ткани, стеллажей и многое другое)</w:t>
            </w:r>
          </w:p>
        </w:tc>
        <w:tc>
          <w:tcPr>
            <w:tcW w:w="224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 xml:space="preserve">МБУК «Базарно-Карабулакская </w:t>
            </w:r>
            <w:proofErr w:type="spellStart"/>
            <w:r w:rsidRPr="00CA0A8D">
              <w:rPr>
                <w:rFonts w:ascii="PT Astra Serif" w:hAnsi="PT Astra Serif"/>
                <w:sz w:val="24"/>
                <w:szCs w:val="24"/>
              </w:rPr>
              <w:t>межпоселенческая</w:t>
            </w:r>
            <w:proofErr w:type="spellEnd"/>
            <w:r w:rsidRPr="00CA0A8D">
              <w:rPr>
                <w:rFonts w:ascii="PT Astra Serif" w:hAnsi="PT Astra Serif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320" w:type="dxa"/>
          </w:tcPr>
          <w:p w:rsidR="00CA0A8D" w:rsidRPr="00CA0A8D" w:rsidRDefault="00CA0A8D" w:rsidP="00CA0A8D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</w:rPr>
            </w:pPr>
            <w:r w:rsidRPr="00CA0A8D">
              <w:rPr>
                <w:rStyle w:val="FontStyle57"/>
                <w:rFonts w:ascii="PT Astra Serif" w:hAnsi="PT Astra Serif"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11,0</w:t>
            </w:r>
          </w:p>
        </w:tc>
        <w:tc>
          <w:tcPr>
            <w:tcW w:w="132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11,0</w:t>
            </w:r>
          </w:p>
        </w:tc>
        <w:tc>
          <w:tcPr>
            <w:tcW w:w="1209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A8D">
              <w:rPr>
                <w:rFonts w:ascii="PT Astra Serif" w:hAnsi="PT Astra Serif"/>
                <w:sz w:val="24"/>
                <w:szCs w:val="24"/>
              </w:rPr>
              <w:t>11,0</w:t>
            </w:r>
          </w:p>
        </w:tc>
        <w:tc>
          <w:tcPr>
            <w:tcW w:w="3786" w:type="dxa"/>
          </w:tcPr>
          <w:p w:rsidR="00CA0A8D" w:rsidRPr="00CA0A8D" w:rsidRDefault="00CA0A8D" w:rsidP="00CA0A8D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Exact"/>
                <w:rFonts w:ascii="PT Astra Serif" w:hAnsi="PT Astra Serif"/>
                <w:color w:val="000000"/>
                <w:sz w:val="24"/>
                <w:szCs w:val="24"/>
              </w:rPr>
            </w:pPr>
            <w:r w:rsidRPr="00CA0A8D">
              <w:rPr>
                <w:rStyle w:val="2"/>
                <w:rFonts w:ascii="PT Astra Serif" w:hAnsi="PT Astra Serif"/>
                <w:sz w:val="24"/>
                <w:szCs w:val="24"/>
              </w:rPr>
              <w:t>Укрепление межнациональных отношений</w:t>
            </w:r>
          </w:p>
        </w:tc>
      </w:tr>
      <w:tr w:rsidR="00CA0A8D" w:rsidRPr="00CA0A8D" w:rsidTr="007964BC">
        <w:tc>
          <w:tcPr>
            <w:tcW w:w="696" w:type="dxa"/>
          </w:tcPr>
          <w:p w:rsidR="00CA0A8D" w:rsidRPr="00CA0A8D" w:rsidRDefault="00CA0A8D" w:rsidP="00CA0A8D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CA0A8D" w:rsidRPr="00CA0A8D" w:rsidRDefault="00CA0A8D" w:rsidP="00CA0A8D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224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CA0A8D" w:rsidRPr="00CA0A8D" w:rsidRDefault="00CA0A8D" w:rsidP="00CA0A8D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  <w:b/>
              </w:rPr>
            </w:pPr>
            <w:r w:rsidRPr="00CA0A8D">
              <w:rPr>
                <w:rStyle w:val="FontStyle57"/>
                <w:rFonts w:ascii="PT Astra Serif" w:hAnsi="PT Astra Serif"/>
                <w:b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11,0</w:t>
            </w:r>
          </w:p>
        </w:tc>
        <w:tc>
          <w:tcPr>
            <w:tcW w:w="132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11,0</w:t>
            </w:r>
          </w:p>
        </w:tc>
        <w:tc>
          <w:tcPr>
            <w:tcW w:w="1209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11,0</w:t>
            </w:r>
          </w:p>
        </w:tc>
        <w:tc>
          <w:tcPr>
            <w:tcW w:w="3786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A0A8D" w:rsidRPr="00CA0A8D" w:rsidTr="007964BC">
        <w:tc>
          <w:tcPr>
            <w:tcW w:w="696" w:type="dxa"/>
          </w:tcPr>
          <w:p w:rsidR="00CA0A8D" w:rsidRPr="00CA0A8D" w:rsidRDefault="00CA0A8D" w:rsidP="00CA0A8D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CA0A8D" w:rsidRPr="00CA0A8D" w:rsidRDefault="00CA0A8D" w:rsidP="00CA0A8D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ВСЕГО:</w:t>
            </w:r>
          </w:p>
        </w:tc>
        <w:tc>
          <w:tcPr>
            <w:tcW w:w="224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CA0A8D" w:rsidRPr="00CA0A8D" w:rsidRDefault="00CA0A8D" w:rsidP="00CA0A8D">
            <w:pPr>
              <w:pStyle w:val="Style24"/>
              <w:widowControl/>
              <w:spacing w:line="240" w:lineRule="auto"/>
              <w:rPr>
                <w:rStyle w:val="FontStyle57"/>
                <w:rFonts w:ascii="PT Astra Serif" w:hAnsi="PT Astra Serif"/>
                <w:b/>
              </w:rPr>
            </w:pPr>
            <w:r w:rsidRPr="00CA0A8D">
              <w:rPr>
                <w:rStyle w:val="FontStyle57"/>
                <w:rFonts w:ascii="PT Astra Serif" w:hAnsi="PT Astra Serif"/>
                <w:b/>
              </w:rPr>
              <w:t>бюджет Базарно-Карабулакского муниципального района</w:t>
            </w:r>
          </w:p>
        </w:tc>
        <w:tc>
          <w:tcPr>
            <w:tcW w:w="144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30,0</w:t>
            </w:r>
          </w:p>
        </w:tc>
        <w:tc>
          <w:tcPr>
            <w:tcW w:w="1328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30,0</w:t>
            </w:r>
          </w:p>
        </w:tc>
        <w:tc>
          <w:tcPr>
            <w:tcW w:w="1209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A0A8D">
              <w:rPr>
                <w:rFonts w:ascii="PT Astra Serif" w:hAnsi="PT Astra Serif"/>
                <w:b/>
                <w:sz w:val="24"/>
                <w:szCs w:val="24"/>
              </w:rPr>
              <w:t>30,0</w:t>
            </w:r>
          </w:p>
        </w:tc>
        <w:tc>
          <w:tcPr>
            <w:tcW w:w="3786" w:type="dxa"/>
          </w:tcPr>
          <w:p w:rsidR="00CA0A8D" w:rsidRPr="00CA0A8D" w:rsidRDefault="00CA0A8D" w:rsidP="00CA0A8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7B22A4" w:rsidRPr="00CA0A8D" w:rsidRDefault="007B22A4" w:rsidP="007B22A4">
      <w:pPr>
        <w:pStyle w:val="21"/>
        <w:shd w:val="clear" w:color="auto" w:fill="auto"/>
        <w:spacing w:after="0" w:line="240" w:lineRule="auto"/>
        <w:rPr>
          <w:rStyle w:val="2Exact"/>
          <w:rFonts w:ascii="PT Astra Serif" w:hAnsi="PT Astra Serif"/>
          <w:b/>
          <w:color w:val="000000"/>
        </w:rPr>
      </w:pPr>
    </w:p>
    <w:p w:rsidR="007B22A4" w:rsidRPr="00CA0A8D" w:rsidRDefault="007B22A4" w:rsidP="007B22A4">
      <w:pPr>
        <w:pStyle w:val="21"/>
        <w:shd w:val="clear" w:color="auto" w:fill="auto"/>
        <w:spacing w:after="0" w:line="240" w:lineRule="auto"/>
        <w:rPr>
          <w:rStyle w:val="2Exact"/>
          <w:rFonts w:ascii="PT Astra Serif" w:hAnsi="PT Astra Serif"/>
          <w:b/>
          <w:color w:val="000000"/>
        </w:rPr>
      </w:pPr>
    </w:p>
    <w:p w:rsidR="007B22A4" w:rsidRPr="00CA0A8D" w:rsidRDefault="007B22A4" w:rsidP="007B22A4">
      <w:pPr>
        <w:pStyle w:val="21"/>
        <w:shd w:val="clear" w:color="auto" w:fill="auto"/>
        <w:spacing w:after="0" w:line="240" w:lineRule="auto"/>
        <w:rPr>
          <w:rStyle w:val="2Exact"/>
          <w:rFonts w:ascii="PT Astra Serif" w:hAnsi="PT Astra Serif"/>
          <w:b/>
          <w:color w:val="000000"/>
        </w:rPr>
      </w:pPr>
      <w:r w:rsidRPr="00CA0A8D">
        <w:rPr>
          <w:rStyle w:val="2Exact"/>
          <w:rFonts w:ascii="PT Astra Serif" w:hAnsi="PT Astra Serif"/>
          <w:b/>
          <w:color w:val="000000"/>
        </w:rPr>
        <w:tab/>
      </w:r>
      <w:r w:rsidRPr="00CA0A8D">
        <w:rPr>
          <w:rStyle w:val="2Exact"/>
          <w:rFonts w:ascii="PT Astra Serif" w:hAnsi="PT Astra Serif"/>
          <w:b/>
          <w:color w:val="000000"/>
        </w:rPr>
        <w:tab/>
      </w:r>
    </w:p>
    <w:p w:rsidR="007B22A4" w:rsidRPr="00CF45EA" w:rsidRDefault="00254B03" w:rsidP="007B22A4">
      <w:pPr>
        <w:pStyle w:val="21"/>
        <w:shd w:val="clear" w:color="auto" w:fill="auto"/>
        <w:spacing w:after="0" w:line="240" w:lineRule="auto"/>
        <w:ind w:left="1276"/>
        <w:rPr>
          <w:rStyle w:val="2Exact"/>
          <w:rFonts w:ascii="PT Astra Serif" w:hAnsi="PT Astra Serif"/>
          <w:b/>
          <w:color w:val="000000"/>
          <w:sz w:val="24"/>
          <w:szCs w:val="24"/>
        </w:rPr>
      </w:pP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>З</w:t>
      </w:r>
      <w:r w:rsidR="007B22A4"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>аведующ</w:t>
      </w: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 xml:space="preserve">ий </w:t>
      </w:r>
      <w:r w:rsidR="007B22A4"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 xml:space="preserve"> сектором делопроизводства </w:t>
      </w:r>
    </w:p>
    <w:p w:rsidR="007B22A4" w:rsidRPr="00CF45EA" w:rsidRDefault="007B22A4" w:rsidP="007B22A4">
      <w:pPr>
        <w:pStyle w:val="21"/>
        <w:shd w:val="clear" w:color="auto" w:fill="auto"/>
        <w:spacing w:after="0" w:line="240" w:lineRule="auto"/>
        <w:ind w:left="1276"/>
        <w:rPr>
          <w:rStyle w:val="2Exact"/>
          <w:rFonts w:ascii="PT Astra Serif" w:hAnsi="PT Astra Serif"/>
          <w:b/>
          <w:color w:val="000000"/>
          <w:sz w:val="24"/>
          <w:szCs w:val="24"/>
        </w:rPr>
      </w:pP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 xml:space="preserve">и кадровой работы </w:t>
      </w: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ab/>
      </w: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ab/>
      </w: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ab/>
      </w: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ab/>
      </w: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ab/>
      </w: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ab/>
      </w: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ab/>
      </w: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ab/>
      </w: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ab/>
      </w: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ab/>
      </w: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ab/>
      </w: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ab/>
      </w:r>
      <w:r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ab/>
      </w:r>
      <w:proofErr w:type="spellStart"/>
      <w:r w:rsidR="00254B03" w:rsidRPr="00CF45EA">
        <w:rPr>
          <w:rStyle w:val="2Exact"/>
          <w:rFonts w:ascii="PT Astra Serif" w:hAnsi="PT Astra Serif"/>
          <w:b/>
          <w:color w:val="000000"/>
          <w:sz w:val="24"/>
          <w:szCs w:val="24"/>
        </w:rPr>
        <w:t>С.Е.Павлова</w:t>
      </w:r>
      <w:proofErr w:type="spellEnd"/>
    </w:p>
    <w:p w:rsidR="007B22A4" w:rsidRPr="00CA0A8D" w:rsidRDefault="007B22A4" w:rsidP="007B22A4">
      <w:pPr>
        <w:pStyle w:val="21"/>
        <w:shd w:val="clear" w:color="auto" w:fill="auto"/>
        <w:spacing w:after="0" w:line="240" w:lineRule="auto"/>
        <w:rPr>
          <w:rStyle w:val="2Exact"/>
          <w:rFonts w:ascii="PT Astra Serif" w:hAnsi="PT Astra Serif"/>
          <w:b/>
          <w:color w:val="000000"/>
        </w:rPr>
      </w:pPr>
    </w:p>
    <w:sectPr w:rsidR="007B22A4" w:rsidRPr="00CA0A8D" w:rsidSect="00F65588">
      <w:pgSz w:w="16838" w:h="11906" w:orient="landscape"/>
      <w:pgMar w:top="851" w:right="567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6A" w:rsidRPr="00D0366A" w:rsidRDefault="00CA596A" w:rsidP="00D0366A">
      <w:pPr>
        <w:pStyle w:val="21"/>
        <w:spacing w:after="0" w:line="240" w:lineRule="auto"/>
        <w:rPr>
          <w:rFonts w:ascii="Calibri" w:hAnsi="Calibri"/>
        </w:rPr>
      </w:pPr>
      <w:r>
        <w:separator/>
      </w:r>
    </w:p>
  </w:endnote>
  <w:endnote w:type="continuationSeparator" w:id="0">
    <w:p w:rsidR="00CA596A" w:rsidRPr="00D0366A" w:rsidRDefault="00CA596A" w:rsidP="00D0366A">
      <w:pPr>
        <w:pStyle w:val="21"/>
        <w:spacing w:after="0" w:line="240" w:lineRule="auto"/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altName w:val="Arial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6A" w:rsidRPr="00D0366A" w:rsidRDefault="00CA596A" w:rsidP="00D0366A">
      <w:pPr>
        <w:pStyle w:val="21"/>
        <w:spacing w:after="0" w:line="240" w:lineRule="auto"/>
        <w:rPr>
          <w:rFonts w:ascii="Calibri" w:hAnsi="Calibri"/>
        </w:rPr>
      </w:pPr>
      <w:r>
        <w:separator/>
      </w:r>
    </w:p>
  </w:footnote>
  <w:footnote w:type="continuationSeparator" w:id="0">
    <w:p w:rsidR="00CA596A" w:rsidRPr="00D0366A" w:rsidRDefault="00CA596A" w:rsidP="00D0366A">
      <w:pPr>
        <w:pStyle w:val="21"/>
        <w:spacing w:after="0" w:line="240" w:lineRule="auto"/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36313B9"/>
    <w:multiLevelType w:val="hybridMultilevel"/>
    <w:tmpl w:val="EE18C1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62930"/>
    <w:multiLevelType w:val="hybridMultilevel"/>
    <w:tmpl w:val="7DDA9992"/>
    <w:lvl w:ilvl="0" w:tplc="3B6C0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5385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2FB3196D"/>
    <w:multiLevelType w:val="hybridMultilevel"/>
    <w:tmpl w:val="BAA0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65F"/>
    <w:multiLevelType w:val="hybridMultilevel"/>
    <w:tmpl w:val="D41E03C8"/>
    <w:lvl w:ilvl="0" w:tplc="8C4837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439F3"/>
    <w:multiLevelType w:val="hybridMultilevel"/>
    <w:tmpl w:val="503ED1A4"/>
    <w:lvl w:ilvl="0" w:tplc="5FC22D0A">
      <w:start w:val="3"/>
      <w:numFmt w:val="decimal"/>
      <w:lvlText w:val="%1."/>
      <w:lvlJc w:val="left"/>
      <w:pPr>
        <w:ind w:left="32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000" w:hanging="360"/>
      </w:pPr>
    </w:lvl>
    <w:lvl w:ilvl="2" w:tplc="0419001B" w:tentative="1">
      <w:start w:val="1"/>
      <w:numFmt w:val="lowerRoman"/>
      <w:lvlText w:val="%3."/>
      <w:lvlJc w:val="right"/>
      <w:pPr>
        <w:ind w:left="4720" w:hanging="180"/>
      </w:pPr>
    </w:lvl>
    <w:lvl w:ilvl="3" w:tplc="0419000F" w:tentative="1">
      <w:start w:val="1"/>
      <w:numFmt w:val="decimal"/>
      <w:lvlText w:val="%4."/>
      <w:lvlJc w:val="left"/>
      <w:pPr>
        <w:ind w:left="5440" w:hanging="360"/>
      </w:pPr>
    </w:lvl>
    <w:lvl w:ilvl="4" w:tplc="04190019" w:tentative="1">
      <w:start w:val="1"/>
      <w:numFmt w:val="lowerLetter"/>
      <w:lvlText w:val="%5."/>
      <w:lvlJc w:val="left"/>
      <w:pPr>
        <w:ind w:left="6160" w:hanging="360"/>
      </w:pPr>
    </w:lvl>
    <w:lvl w:ilvl="5" w:tplc="0419001B" w:tentative="1">
      <w:start w:val="1"/>
      <w:numFmt w:val="lowerRoman"/>
      <w:lvlText w:val="%6."/>
      <w:lvlJc w:val="right"/>
      <w:pPr>
        <w:ind w:left="6880" w:hanging="180"/>
      </w:pPr>
    </w:lvl>
    <w:lvl w:ilvl="6" w:tplc="0419000F" w:tentative="1">
      <w:start w:val="1"/>
      <w:numFmt w:val="decimal"/>
      <w:lvlText w:val="%7."/>
      <w:lvlJc w:val="left"/>
      <w:pPr>
        <w:ind w:left="7600" w:hanging="360"/>
      </w:pPr>
    </w:lvl>
    <w:lvl w:ilvl="7" w:tplc="04190019" w:tentative="1">
      <w:start w:val="1"/>
      <w:numFmt w:val="lowerLetter"/>
      <w:lvlText w:val="%8."/>
      <w:lvlJc w:val="left"/>
      <w:pPr>
        <w:ind w:left="8320" w:hanging="360"/>
      </w:pPr>
    </w:lvl>
    <w:lvl w:ilvl="8" w:tplc="0419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9">
    <w:nsid w:val="515F030B"/>
    <w:multiLevelType w:val="hybridMultilevel"/>
    <w:tmpl w:val="4F42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61E6E"/>
    <w:multiLevelType w:val="hybridMultilevel"/>
    <w:tmpl w:val="D41E03C8"/>
    <w:lvl w:ilvl="0" w:tplc="8C4837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F60682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5E0C37C3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6B90536D"/>
    <w:multiLevelType w:val="hybridMultilevel"/>
    <w:tmpl w:val="5BC62318"/>
    <w:lvl w:ilvl="0" w:tplc="990606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BD3596"/>
    <w:multiLevelType w:val="hybridMultilevel"/>
    <w:tmpl w:val="EDB015BA"/>
    <w:lvl w:ilvl="0" w:tplc="421A4F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5C"/>
    <w:rsid w:val="0002782F"/>
    <w:rsid w:val="00046FB1"/>
    <w:rsid w:val="00086243"/>
    <w:rsid w:val="00093625"/>
    <w:rsid w:val="00095120"/>
    <w:rsid w:val="00097ABD"/>
    <w:rsid w:val="000A2AD1"/>
    <w:rsid w:val="000B301E"/>
    <w:rsid w:val="000B5811"/>
    <w:rsid w:val="000C173A"/>
    <w:rsid w:val="000E693D"/>
    <w:rsid w:val="000F25DC"/>
    <w:rsid w:val="000F37A7"/>
    <w:rsid w:val="000F518F"/>
    <w:rsid w:val="00112DB5"/>
    <w:rsid w:val="00147144"/>
    <w:rsid w:val="00160BD2"/>
    <w:rsid w:val="001740AC"/>
    <w:rsid w:val="00185F6F"/>
    <w:rsid w:val="00196019"/>
    <w:rsid w:val="001A3697"/>
    <w:rsid w:val="001D79B2"/>
    <w:rsid w:val="001E01B8"/>
    <w:rsid w:val="001E06B1"/>
    <w:rsid w:val="001E3FF8"/>
    <w:rsid w:val="001F376B"/>
    <w:rsid w:val="00203E6B"/>
    <w:rsid w:val="0021160B"/>
    <w:rsid w:val="00225F05"/>
    <w:rsid w:val="00226540"/>
    <w:rsid w:val="002349CF"/>
    <w:rsid w:val="00247544"/>
    <w:rsid w:val="00253F65"/>
    <w:rsid w:val="00254B03"/>
    <w:rsid w:val="00261B98"/>
    <w:rsid w:val="0026676F"/>
    <w:rsid w:val="00272B22"/>
    <w:rsid w:val="0029251E"/>
    <w:rsid w:val="00292673"/>
    <w:rsid w:val="002945DA"/>
    <w:rsid w:val="002B022F"/>
    <w:rsid w:val="002B5A31"/>
    <w:rsid w:val="002C5133"/>
    <w:rsid w:val="002D106A"/>
    <w:rsid w:val="0034044F"/>
    <w:rsid w:val="0034390B"/>
    <w:rsid w:val="00385057"/>
    <w:rsid w:val="00396F39"/>
    <w:rsid w:val="003A467F"/>
    <w:rsid w:val="003A5214"/>
    <w:rsid w:val="003A7399"/>
    <w:rsid w:val="003C4C90"/>
    <w:rsid w:val="003F7A3B"/>
    <w:rsid w:val="00416800"/>
    <w:rsid w:val="00423A80"/>
    <w:rsid w:val="00475F5C"/>
    <w:rsid w:val="00476261"/>
    <w:rsid w:val="004B5214"/>
    <w:rsid w:val="004C1C70"/>
    <w:rsid w:val="004D5C3E"/>
    <w:rsid w:val="004E696A"/>
    <w:rsid w:val="005162FB"/>
    <w:rsid w:val="00521E13"/>
    <w:rsid w:val="005259E8"/>
    <w:rsid w:val="0054014A"/>
    <w:rsid w:val="0054762B"/>
    <w:rsid w:val="005705E1"/>
    <w:rsid w:val="005971C2"/>
    <w:rsid w:val="005B6D19"/>
    <w:rsid w:val="005D6651"/>
    <w:rsid w:val="005E1779"/>
    <w:rsid w:val="005E7ED8"/>
    <w:rsid w:val="005F03F1"/>
    <w:rsid w:val="00600500"/>
    <w:rsid w:val="00603CC8"/>
    <w:rsid w:val="0060782B"/>
    <w:rsid w:val="006110A0"/>
    <w:rsid w:val="00614C4A"/>
    <w:rsid w:val="00620AD8"/>
    <w:rsid w:val="00630D4F"/>
    <w:rsid w:val="00634F34"/>
    <w:rsid w:val="00643ACE"/>
    <w:rsid w:val="006579FB"/>
    <w:rsid w:val="00663EDC"/>
    <w:rsid w:val="006A4121"/>
    <w:rsid w:val="006A467F"/>
    <w:rsid w:val="006A6395"/>
    <w:rsid w:val="006B2C7E"/>
    <w:rsid w:val="006C01AB"/>
    <w:rsid w:val="006C11BC"/>
    <w:rsid w:val="006C651C"/>
    <w:rsid w:val="006D7954"/>
    <w:rsid w:val="006E16F0"/>
    <w:rsid w:val="006E5BE7"/>
    <w:rsid w:val="006F65D6"/>
    <w:rsid w:val="00702245"/>
    <w:rsid w:val="007117A6"/>
    <w:rsid w:val="0071742B"/>
    <w:rsid w:val="00730B15"/>
    <w:rsid w:val="00736586"/>
    <w:rsid w:val="007441CD"/>
    <w:rsid w:val="007466ED"/>
    <w:rsid w:val="00756415"/>
    <w:rsid w:val="00772842"/>
    <w:rsid w:val="0078021A"/>
    <w:rsid w:val="007805E9"/>
    <w:rsid w:val="0078507C"/>
    <w:rsid w:val="00787839"/>
    <w:rsid w:val="0079378C"/>
    <w:rsid w:val="007964BC"/>
    <w:rsid w:val="007A4501"/>
    <w:rsid w:val="007B22A4"/>
    <w:rsid w:val="007C508D"/>
    <w:rsid w:val="007D2C1E"/>
    <w:rsid w:val="007D472A"/>
    <w:rsid w:val="007F2E78"/>
    <w:rsid w:val="00801394"/>
    <w:rsid w:val="00805789"/>
    <w:rsid w:val="008060A2"/>
    <w:rsid w:val="00815F78"/>
    <w:rsid w:val="008225AE"/>
    <w:rsid w:val="00841E71"/>
    <w:rsid w:val="008558AA"/>
    <w:rsid w:val="00856603"/>
    <w:rsid w:val="00874510"/>
    <w:rsid w:val="008A5FF1"/>
    <w:rsid w:val="008B165F"/>
    <w:rsid w:val="008C0195"/>
    <w:rsid w:val="008D6832"/>
    <w:rsid w:val="008D7F42"/>
    <w:rsid w:val="008E6872"/>
    <w:rsid w:val="008F58A9"/>
    <w:rsid w:val="009169F4"/>
    <w:rsid w:val="00932DA1"/>
    <w:rsid w:val="00947F7C"/>
    <w:rsid w:val="00954094"/>
    <w:rsid w:val="009626FA"/>
    <w:rsid w:val="00967EDF"/>
    <w:rsid w:val="0099407A"/>
    <w:rsid w:val="009948B7"/>
    <w:rsid w:val="00996FB3"/>
    <w:rsid w:val="009A043D"/>
    <w:rsid w:val="009A2B7F"/>
    <w:rsid w:val="009A7636"/>
    <w:rsid w:val="009B5D00"/>
    <w:rsid w:val="009D549A"/>
    <w:rsid w:val="009F56D4"/>
    <w:rsid w:val="00A26DC7"/>
    <w:rsid w:val="00A467E0"/>
    <w:rsid w:val="00A72E4E"/>
    <w:rsid w:val="00A81455"/>
    <w:rsid w:val="00AB6D0C"/>
    <w:rsid w:val="00AD0346"/>
    <w:rsid w:val="00B1198E"/>
    <w:rsid w:val="00B31500"/>
    <w:rsid w:val="00B373C4"/>
    <w:rsid w:val="00B41B3F"/>
    <w:rsid w:val="00B43BB7"/>
    <w:rsid w:val="00B51A49"/>
    <w:rsid w:val="00B54DFA"/>
    <w:rsid w:val="00B6388D"/>
    <w:rsid w:val="00B653BA"/>
    <w:rsid w:val="00B655CC"/>
    <w:rsid w:val="00B74673"/>
    <w:rsid w:val="00B74D64"/>
    <w:rsid w:val="00BA1B07"/>
    <w:rsid w:val="00BC09B4"/>
    <w:rsid w:val="00BC4870"/>
    <w:rsid w:val="00BC6514"/>
    <w:rsid w:val="00BD22E2"/>
    <w:rsid w:val="00BE5055"/>
    <w:rsid w:val="00BF543A"/>
    <w:rsid w:val="00C0285C"/>
    <w:rsid w:val="00C268E0"/>
    <w:rsid w:val="00C3681E"/>
    <w:rsid w:val="00C36E18"/>
    <w:rsid w:val="00C5324D"/>
    <w:rsid w:val="00C611B8"/>
    <w:rsid w:val="00C655A6"/>
    <w:rsid w:val="00C67A01"/>
    <w:rsid w:val="00C96F53"/>
    <w:rsid w:val="00CA0A8D"/>
    <w:rsid w:val="00CA35A2"/>
    <w:rsid w:val="00CA596A"/>
    <w:rsid w:val="00CB13B3"/>
    <w:rsid w:val="00CB25B2"/>
    <w:rsid w:val="00CB474B"/>
    <w:rsid w:val="00CB7D8A"/>
    <w:rsid w:val="00CD2057"/>
    <w:rsid w:val="00CE3BEB"/>
    <w:rsid w:val="00CF45EA"/>
    <w:rsid w:val="00CF5D64"/>
    <w:rsid w:val="00D001FC"/>
    <w:rsid w:val="00D0366A"/>
    <w:rsid w:val="00D84F6A"/>
    <w:rsid w:val="00DC6482"/>
    <w:rsid w:val="00DD34C8"/>
    <w:rsid w:val="00DF4AA6"/>
    <w:rsid w:val="00DF554F"/>
    <w:rsid w:val="00DF6928"/>
    <w:rsid w:val="00E2500F"/>
    <w:rsid w:val="00E43D9F"/>
    <w:rsid w:val="00E45ECB"/>
    <w:rsid w:val="00E700BD"/>
    <w:rsid w:val="00E93F8B"/>
    <w:rsid w:val="00EA0E9C"/>
    <w:rsid w:val="00EB20B1"/>
    <w:rsid w:val="00EB2AF7"/>
    <w:rsid w:val="00EB6977"/>
    <w:rsid w:val="00EC5945"/>
    <w:rsid w:val="00ED0483"/>
    <w:rsid w:val="00ED2EE3"/>
    <w:rsid w:val="00EF11D0"/>
    <w:rsid w:val="00EF2F1E"/>
    <w:rsid w:val="00F12D08"/>
    <w:rsid w:val="00F26DBD"/>
    <w:rsid w:val="00F2703A"/>
    <w:rsid w:val="00F4040A"/>
    <w:rsid w:val="00F53226"/>
    <w:rsid w:val="00F56D0D"/>
    <w:rsid w:val="00F65588"/>
    <w:rsid w:val="00F9743E"/>
    <w:rsid w:val="00FC143A"/>
    <w:rsid w:val="00FC1D99"/>
    <w:rsid w:val="00FC7933"/>
    <w:rsid w:val="00FD58A6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475F5C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rsid w:val="00475F5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5F5C"/>
    <w:pPr>
      <w:widowControl w:val="0"/>
      <w:shd w:val="clear" w:color="auto" w:fill="FFFFFF"/>
      <w:spacing w:after="240" w:line="240" w:lineRule="atLeast"/>
    </w:pPr>
    <w:rPr>
      <w:rFonts w:ascii="Times New Roman" w:hAnsi="Times New Roman"/>
    </w:rPr>
  </w:style>
  <w:style w:type="character" w:customStyle="1" w:styleId="2Candara1">
    <w:name w:val="Основной текст (2) + Candara1"/>
    <w:aliases w:val="9,5 pt,Основной текст (2) + Candara4,10 pt,Интервал 1 pt1,8 pt1,Малые прописные Exact,5 pt2,Интервал 0 pt1"/>
    <w:basedOn w:val="2"/>
    <w:uiPriority w:val="99"/>
    <w:rsid w:val="00475F5C"/>
    <w:rPr>
      <w:rFonts w:ascii="Candara" w:hAnsi="Candara" w:cs="Candara"/>
      <w:sz w:val="19"/>
      <w:szCs w:val="19"/>
      <w:u w:val="none"/>
      <w:shd w:val="clear" w:color="auto" w:fill="FFFFFF"/>
      <w:lang w:val="en-US" w:eastAsia="en-US"/>
    </w:rPr>
  </w:style>
  <w:style w:type="table" w:styleId="a3">
    <w:name w:val="Table Grid"/>
    <w:basedOn w:val="a1"/>
    <w:uiPriority w:val="59"/>
    <w:rsid w:val="00643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43ACE"/>
    <w:rPr>
      <w:sz w:val="22"/>
      <w:szCs w:val="22"/>
    </w:rPr>
  </w:style>
  <w:style w:type="character" w:customStyle="1" w:styleId="2Candara2">
    <w:name w:val="Основной текст (2) + Candara2"/>
    <w:aliases w:val="10,5 pt1,Полужирный1,Основной текст (2) + 91,Малые прописные2,Интервал 1 pt,91,5 pt6,Основной текст (2) + MS Reference Sans Serif,5 pt8"/>
    <w:basedOn w:val="2"/>
    <w:uiPriority w:val="99"/>
    <w:rsid w:val="00643ACE"/>
    <w:rPr>
      <w:rFonts w:ascii="Candara" w:hAnsi="Candara" w:cs="Candara"/>
      <w:sz w:val="22"/>
      <w:szCs w:val="22"/>
      <w:u w:val="none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643ACE"/>
    <w:rPr>
      <w:rFonts w:ascii="Times New Roman" w:hAnsi="Times New Roman" w:cs="Times New Roman"/>
      <w:spacing w:val="60"/>
      <w:sz w:val="22"/>
      <w:szCs w:val="22"/>
      <w:u w:val="none"/>
      <w:shd w:val="clear" w:color="auto" w:fill="FFFFFF"/>
    </w:rPr>
  </w:style>
  <w:style w:type="character" w:customStyle="1" w:styleId="210">
    <w:name w:val="Основной текст (2) + Малые прописные1"/>
    <w:aliases w:val="Интервал 3 pt"/>
    <w:basedOn w:val="2"/>
    <w:uiPriority w:val="99"/>
    <w:rsid w:val="00643ACE"/>
    <w:rPr>
      <w:rFonts w:ascii="Times New Roman" w:hAnsi="Times New Roman" w:cs="Times New Roman"/>
      <w:smallCaps/>
      <w:spacing w:val="70"/>
      <w:sz w:val="22"/>
      <w:szCs w:val="22"/>
      <w:u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643ACE"/>
    <w:pPr>
      <w:ind w:left="720"/>
      <w:contextualSpacing/>
    </w:pPr>
  </w:style>
  <w:style w:type="character" w:customStyle="1" w:styleId="2Candara3">
    <w:name w:val="Основной текст (2) + Candara3"/>
    <w:aliases w:val="93,5 pt Exact"/>
    <w:basedOn w:val="2"/>
    <w:uiPriority w:val="99"/>
    <w:rsid w:val="00E2500F"/>
    <w:rPr>
      <w:rFonts w:ascii="Candara" w:hAnsi="Candara" w:cs="Candara"/>
      <w:spacing w:val="0"/>
      <w:sz w:val="19"/>
      <w:szCs w:val="19"/>
      <w:u w:val="none"/>
      <w:shd w:val="clear" w:color="auto" w:fill="FFFFFF"/>
    </w:rPr>
  </w:style>
  <w:style w:type="character" w:customStyle="1" w:styleId="2-1ptExact">
    <w:name w:val="Основной текст (2) + Интервал -1 pt Exact"/>
    <w:basedOn w:val="2"/>
    <w:uiPriority w:val="99"/>
    <w:rsid w:val="00E2500F"/>
    <w:rPr>
      <w:rFonts w:ascii="Times New Roman" w:hAnsi="Times New Roman" w:cs="Times New Roman"/>
      <w:spacing w:val="-20"/>
      <w:sz w:val="22"/>
      <w:szCs w:val="22"/>
      <w:u w:val="none"/>
      <w:shd w:val="clear" w:color="auto" w:fill="FFFFFF"/>
    </w:rPr>
  </w:style>
  <w:style w:type="character" w:customStyle="1" w:styleId="29">
    <w:name w:val="Основной текст (2) + 9"/>
    <w:aliases w:val="5 pt9,Малые прописные3"/>
    <w:basedOn w:val="2"/>
    <w:uiPriority w:val="99"/>
    <w:rsid w:val="00D0366A"/>
    <w:rPr>
      <w:rFonts w:ascii="Times New Roman" w:hAnsi="Times New Roman" w:cs="Times New Roman"/>
      <w:smallCaps/>
      <w:sz w:val="19"/>
      <w:szCs w:val="19"/>
      <w:u w:val="none"/>
      <w:shd w:val="clear" w:color="auto" w:fill="FFFFFF"/>
      <w:lang w:val="en-US" w:eastAsia="en-US"/>
    </w:rPr>
  </w:style>
  <w:style w:type="character" w:customStyle="1" w:styleId="20">
    <w:name w:val="Основной текст (2) + Малые прописные"/>
    <w:aliases w:val="Интервал 2 pt1"/>
    <w:basedOn w:val="2"/>
    <w:uiPriority w:val="99"/>
    <w:rsid w:val="00D0366A"/>
    <w:rPr>
      <w:rFonts w:ascii="Times New Roman" w:hAnsi="Times New Roman" w:cs="Times New Roman"/>
      <w:smallCaps/>
      <w:spacing w:val="40"/>
      <w:sz w:val="22"/>
      <w:szCs w:val="22"/>
      <w:u w:val="none"/>
      <w:shd w:val="clear" w:color="auto" w:fill="FFFFFF"/>
      <w:lang w:val="en-US" w:eastAsia="en-US"/>
    </w:rPr>
  </w:style>
  <w:style w:type="paragraph" w:styleId="a6">
    <w:name w:val="header"/>
    <w:basedOn w:val="a"/>
    <w:link w:val="a7"/>
    <w:unhideWhenUsed/>
    <w:rsid w:val="00D0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0366A"/>
  </w:style>
  <w:style w:type="paragraph" w:styleId="a8">
    <w:name w:val="footer"/>
    <w:basedOn w:val="a"/>
    <w:link w:val="a9"/>
    <w:uiPriority w:val="99"/>
    <w:semiHidden/>
    <w:unhideWhenUsed/>
    <w:rsid w:val="00D0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366A"/>
  </w:style>
  <w:style w:type="character" w:customStyle="1" w:styleId="28">
    <w:name w:val="Основной текст (28)_"/>
    <w:basedOn w:val="a0"/>
    <w:link w:val="280"/>
    <w:uiPriority w:val="99"/>
    <w:rsid w:val="00B1198E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90">
    <w:name w:val="Основной текст (29)_"/>
    <w:basedOn w:val="a0"/>
    <w:link w:val="291"/>
    <w:uiPriority w:val="99"/>
    <w:rsid w:val="00B1198E"/>
    <w:rPr>
      <w:rFonts w:ascii="David" w:cs="David"/>
      <w:sz w:val="40"/>
      <w:szCs w:val="40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B1198E"/>
    <w:rPr>
      <w:rFonts w:ascii="Times New Roman" w:hAnsi="Times New Roman" w:cs="Times New Roman"/>
      <w:spacing w:val="40"/>
      <w:sz w:val="22"/>
      <w:szCs w:val="22"/>
      <w:u w:val="none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B1198E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/>
      <w:spacing w:val="20"/>
      <w:sz w:val="20"/>
      <w:szCs w:val="20"/>
    </w:rPr>
  </w:style>
  <w:style w:type="paragraph" w:customStyle="1" w:styleId="291">
    <w:name w:val="Основной текст (29)"/>
    <w:basedOn w:val="a"/>
    <w:link w:val="290"/>
    <w:uiPriority w:val="99"/>
    <w:rsid w:val="00B1198E"/>
    <w:pPr>
      <w:widowControl w:val="0"/>
      <w:shd w:val="clear" w:color="auto" w:fill="FFFFFF"/>
      <w:spacing w:after="60" w:line="240" w:lineRule="atLeast"/>
    </w:pPr>
    <w:rPr>
      <w:rFonts w:ascii="David" w:cs="David"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3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67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36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C651C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6C651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C651C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6C651C"/>
    <w:pPr>
      <w:widowControl w:val="0"/>
      <w:autoSpaceDE w:val="0"/>
      <w:autoSpaceDN w:val="0"/>
      <w:adjustRightInd w:val="0"/>
      <w:spacing w:after="0" w:line="322" w:lineRule="exact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945DA"/>
    <w:pPr>
      <w:widowControl w:val="0"/>
      <w:autoSpaceDE w:val="0"/>
      <w:autoSpaceDN w:val="0"/>
    </w:pPr>
    <w:rPr>
      <w:rFonts w:cs="Calibri"/>
      <w:b/>
    </w:rPr>
  </w:style>
  <w:style w:type="paragraph" w:customStyle="1" w:styleId="s1">
    <w:name w:val="s_1"/>
    <w:basedOn w:val="a"/>
    <w:rsid w:val="00294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945DA"/>
    <w:pPr>
      <w:widowControl w:val="0"/>
      <w:autoSpaceDE w:val="0"/>
      <w:autoSpaceDN w:val="0"/>
    </w:pPr>
    <w:rPr>
      <w:rFonts w:cs="Calibri"/>
    </w:rPr>
  </w:style>
  <w:style w:type="paragraph" w:customStyle="1" w:styleId="Style14">
    <w:name w:val="Style14"/>
    <w:basedOn w:val="a"/>
    <w:uiPriority w:val="99"/>
    <w:rsid w:val="00F65588"/>
    <w:pPr>
      <w:widowControl w:val="0"/>
      <w:autoSpaceDE w:val="0"/>
      <w:autoSpaceDN w:val="0"/>
      <w:adjustRightInd w:val="0"/>
      <w:spacing w:after="0" w:line="322" w:lineRule="exact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F65588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F6558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basedOn w:val="a0"/>
    <w:uiPriority w:val="99"/>
    <w:rsid w:val="00F65588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F6558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475F5C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rsid w:val="00475F5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5F5C"/>
    <w:pPr>
      <w:widowControl w:val="0"/>
      <w:shd w:val="clear" w:color="auto" w:fill="FFFFFF"/>
      <w:spacing w:after="240" w:line="240" w:lineRule="atLeast"/>
    </w:pPr>
    <w:rPr>
      <w:rFonts w:ascii="Times New Roman" w:hAnsi="Times New Roman"/>
    </w:rPr>
  </w:style>
  <w:style w:type="character" w:customStyle="1" w:styleId="2Candara1">
    <w:name w:val="Основной текст (2) + Candara1"/>
    <w:aliases w:val="9,5 pt,Основной текст (2) + Candara4,10 pt,Интервал 1 pt1,8 pt1,Малые прописные Exact,5 pt2,Интервал 0 pt1"/>
    <w:basedOn w:val="2"/>
    <w:uiPriority w:val="99"/>
    <w:rsid w:val="00475F5C"/>
    <w:rPr>
      <w:rFonts w:ascii="Candara" w:hAnsi="Candara" w:cs="Candara"/>
      <w:sz w:val="19"/>
      <w:szCs w:val="19"/>
      <w:u w:val="none"/>
      <w:shd w:val="clear" w:color="auto" w:fill="FFFFFF"/>
      <w:lang w:val="en-US" w:eastAsia="en-US"/>
    </w:rPr>
  </w:style>
  <w:style w:type="table" w:styleId="a3">
    <w:name w:val="Table Grid"/>
    <w:basedOn w:val="a1"/>
    <w:uiPriority w:val="59"/>
    <w:rsid w:val="00643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43ACE"/>
    <w:rPr>
      <w:sz w:val="22"/>
      <w:szCs w:val="22"/>
    </w:rPr>
  </w:style>
  <w:style w:type="character" w:customStyle="1" w:styleId="2Candara2">
    <w:name w:val="Основной текст (2) + Candara2"/>
    <w:aliases w:val="10,5 pt1,Полужирный1,Основной текст (2) + 91,Малые прописные2,Интервал 1 pt,91,5 pt6,Основной текст (2) + MS Reference Sans Serif,5 pt8"/>
    <w:basedOn w:val="2"/>
    <w:uiPriority w:val="99"/>
    <w:rsid w:val="00643ACE"/>
    <w:rPr>
      <w:rFonts w:ascii="Candara" w:hAnsi="Candara" w:cs="Candara"/>
      <w:sz w:val="22"/>
      <w:szCs w:val="22"/>
      <w:u w:val="none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643ACE"/>
    <w:rPr>
      <w:rFonts w:ascii="Times New Roman" w:hAnsi="Times New Roman" w:cs="Times New Roman"/>
      <w:spacing w:val="60"/>
      <w:sz w:val="22"/>
      <w:szCs w:val="22"/>
      <w:u w:val="none"/>
      <w:shd w:val="clear" w:color="auto" w:fill="FFFFFF"/>
    </w:rPr>
  </w:style>
  <w:style w:type="character" w:customStyle="1" w:styleId="210">
    <w:name w:val="Основной текст (2) + Малые прописные1"/>
    <w:aliases w:val="Интервал 3 pt"/>
    <w:basedOn w:val="2"/>
    <w:uiPriority w:val="99"/>
    <w:rsid w:val="00643ACE"/>
    <w:rPr>
      <w:rFonts w:ascii="Times New Roman" w:hAnsi="Times New Roman" w:cs="Times New Roman"/>
      <w:smallCaps/>
      <w:spacing w:val="70"/>
      <w:sz w:val="22"/>
      <w:szCs w:val="22"/>
      <w:u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643ACE"/>
    <w:pPr>
      <w:ind w:left="720"/>
      <w:contextualSpacing/>
    </w:pPr>
  </w:style>
  <w:style w:type="character" w:customStyle="1" w:styleId="2Candara3">
    <w:name w:val="Основной текст (2) + Candara3"/>
    <w:aliases w:val="93,5 pt Exact"/>
    <w:basedOn w:val="2"/>
    <w:uiPriority w:val="99"/>
    <w:rsid w:val="00E2500F"/>
    <w:rPr>
      <w:rFonts w:ascii="Candara" w:hAnsi="Candara" w:cs="Candara"/>
      <w:spacing w:val="0"/>
      <w:sz w:val="19"/>
      <w:szCs w:val="19"/>
      <w:u w:val="none"/>
      <w:shd w:val="clear" w:color="auto" w:fill="FFFFFF"/>
    </w:rPr>
  </w:style>
  <w:style w:type="character" w:customStyle="1" w:styleId="2-1ptExact">
    <w:name w:val="Основной текст (2) + Интервал -1 pt Exact"/>
    <w:basedOn w:val="2"/>
    <w:uiPriority w:val="99"/>
    <w:rsid w:val="00E2500F"/>
    <w:rPr>
      <w:rFonts w:ascii="Times New Roman" w:hAnsi="Times New Roman" w:cs="Times New Roman"/>
      <w:spacing w:val="-20"/>
      <w:sz w:val="22"/>
      <w:szCs w:val="22"/>
      <w:u w:val="none"/>
      <w:shd w:val="clear" w:color="auto" w:fill="FFFFFF"/>
    </w:rPr>
  </w:style>
  <w:style w:type="character" w:customStyle="1" w:styleId="29">
    <w:name w:val="Основной текст (2) + 9"/>
    <w:aliases w:val="5 pt9,Малые прописные3"/>
    <w:basedOn w:val="2"/>
    <w:uiPriority w:val="99"/>
    <w:rsid w:val="00D0366A"/>
    <w:rPr>
      <w:rFonts w:ascii="Times New Roman" w:hAnsi="Times New Roman" w:cs="Times New Roman"/>
      <w:smallCaps/>
      <w:sz w:val="19"/>
      <w:szCs w:val="19"/>
      <w:u w:val="none"/>
      <w:shd w:val="clear" w:color="auto" w:fill="FFFFFF"/>
      <w:lang w:val="en-US" w:eastAsia="en-US"/>
    </w:rPr>
  </w:style>
  <w:style w:type="character" w:customStyle="1" w:styleId="20">
    <w:name w:val="Основной текст (2) + Малые прописные"/>
    <w:aliases w:val="Интервал 2 pt1"/>
    <w:basedOn w:val="2"/>
    <w:uiPriority w:val="99"/>
    <w:rsid w:val="00D0366A"/>
    <w:rPr>
      <w:rFonts w:ascii="Times New Roman" w:hAnsi="Times New Roman" w:cs="Times New Roman"/>
      <w:smallCaps/>
      <w:spacing w:val="40"/>
      <w:sz w:val="22"/>
      <w:szCs w:val="22"/>
      <w:u w:val="none"/>
      <w:shd w:val="clear" w:color="auto" w:fill="FFFFFF"/>
      <w:lang w:val="en-US" w:eastAsia="en-US"/>
    </w:rPr>
  </w:style>
  <w:style w:type="paragraph" w:styleId="a6">
    <w:name w:val="header"/>
    <w:basedOn w:val="a"/>
    <w:link w:val="a7"/>
    <w:unhideWhenUsed/>
    <w:rsid w:val="00D0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0366A"/>
  </w:style>
  <w:style w:type="paragraph" w:styleId="a8">
    <w:name w:val="footer"/>
    <w:basedOn w:val="a"/>
    <w:link w:val="a9"/>
    <w:uiPriority w:val="99"/>
    <w:semiHidden/>
    <w:unhideWhenUsed/>
    <w:rsid w:val="00D0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366A"/>
  </w:style>
  <w:style w:type="character" w:customStyle="1" w:styleId="28">
    <w:name w:val="Основной текст (28)_"/>
    <w:basedOn w:val="a0"/>
    <w:link w:val="280"/>
    <w:uiPriority w:val="99"/>
    <w:rsid w:val="00B1198E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90">
    <w:name w:val="Основной текст (29)_"/>
    <w:basedOn w:val="a0"/>
    <w:link w:val="291"/>
    <w:uiPriority w:val="99"/>
    <w:rsid w:val="00B1198E"/>
    <w:rPr>
      <w:rFonts w:ascii="David" w:cs="David"/>
      <w:sz w:val="40"/>
      <w:szCs w:val="40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B1198E"/>
    <w:rPr>
      <w:rFonts w:ascii="Times New Roman" w:hAnsi="Times New Roman" w:cs="Times New Roman"/>
      <w:spacing w:val="40"/>
      <w:sz w:val="22"/>
      <w:szCs w:val="22"/>
      <w:u w:val="none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B1198E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/>
      <w:spacing w:val="20"/>
      <w:sz w:val="20"/>
      <w:szCs w:val="20"/>
    </w:rPr>
  </w:style>
  <w:style w:type="paragraph" w:customStyle="1" w:styleId="291">
    <w:name w:val="Основной текст (29)"/>
    <w:basedOn w:val="a"/>
    <w:link w:val="290"/>
    <w:uiPriority w:val="99"/>
    <w:rsid w:val="00B1198E"/>
    <w:pPr>
      <w:widowControl w:val="0"/>
      <w:shd w:val="clear" w:color="auto" w:fill="FFFFFF"/>
      <w:spacing w:after="60" w:line="240" w:lineRule="atLeast"/>
    </w:pPr>
    <w:rPr>
      <w:rFonts w:ascii="David" w:cs="David"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3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67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36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C651C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6C651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C651C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6C651C"/>
    <w:pPr>
      <w:widowControl w:val="0"/>
      <w:autoSpaceDE w:val="0"/>
      <w:autoSpaceDN w:val="0"/>
      <w:adjustRightInd w:val="0"/>
      <w:spacing w:after="0" w:line="322" w:lineRule="exact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945DA"/>
    <w:pPr>
      <w:widowControl w:val="0"/>
      <w:autoSpaceDE w:val="0"/>
      <w:autoSpaceDN w:val="0"/>
    </w:pPr>
    <w:rPr>
      <w:rFonts w:cs="Calibri"/>
      <w:b/>
    </w:rPr>
  </w:style>
  <w:style w:type="paragraph" w:customStyle="1" w:styleId="s1">
    <w:name w:val="s_1"/>
    <w:basedOn w:val="a"/>
    <w:rsid w:val="00294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945DA"/>
    <w:pPr>
      <w:widowControl w:val="0"/>
      <w:autoSpaceDE w:val="0"/>
      <w:autoSpaceDN w:val="0"/>
    </w:pPr>
    <w:rPr>
      <w:rFonts w:cs="Calibri"/>
    </w:rPr>
  </w:style>
  <w:style w:type="paragraph" w:customStyle="1" w:styleId="Style14">
    <w:name w:val="Style14"/>
    <w:basedOn w:val="a"/>
    <w:uiPriority w:val="99"/>
    <w:rsid w:val="00F65588"/>
    <w:pPr>
      <w:widowControl w:val="0"/>
      <w:autoSpaceDE w:val="0"/>
      <w:autoSpaceDN w:val="0"/>
      <w:adjustRightInd w:val="0"/>
      <w:spacing w:after="0" w:line="322" w:lineRule="exact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F65588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F6558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basedOn w:val="a0"/>
    <w:uiPriority w:val="99"/>
    <w:rsid w:val="00F65588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F6558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C24FA-BAB5-44C2-BE2F-94F64138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2022-06-20T06:55:00Z</cp:lastPrinted>
  <dcterms:created xsi:type="dcterms:W3CDTF">2024-03-01T05:56:00Z</dcterms:created>
  <dcterms:modified xsi:type="dcterms:W3CDTF">2024-04-02T11:16:00Z</dcterms:modified>
</cp:coreProperties>
</file>